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1)</w:t>
        <w:tab/>
      </w:r>
      <w:r>
        <w:rPr>
          <w:rFonts w:ascii="Times New Roman"/>
          <w:sz w:val="24"/>
        </w:rPr>
        <w:t>Jillian has been asked to write a marketing plan for a new restaurant. What questions will Jillian likely address in her marketing plan? Be specific and offer questions related to a restaurant.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How does the exchange of ideas provide value, and what is the role of marketing in this process? Explain this using the example in the text of groups marketing bicycle helmets, or choose your own scenario.</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The text states, "Good marketing is not a random activity." Create an example to respond to this statement.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Your friend is writing a "how-to" book and asks you for marketing advice. You start by exploring the four Ps. What questions will you ask? Be specific.</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The manager of a restaurant supply company determined prices by adding a standard markup to her costs. What might the manager be missing when it comes to effective pricing decisions?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As your first assignment in an advertising agency, your manager asks you to come up with messages for three billboards promoting the university you attended. The manager wants one ad for each of the three types of promotion objectives. Create an example of a one-sentence billboard advertising message for each objective: inform, persuade, and remind.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Suppose your college roommate sees you reading your marketing textbook and says, "Marketing is just advertising and selling." How do you respond?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What are the four Ps of marketing? Give an example of each.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What is the fundamental purpose of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"Everything has a price, though it doesn't always have to be monetary." What else is included in a price?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If you were hired as a supply chain manager, whom would you interact with?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Max bought a suit at Jerome’s Fine Clothing for Men. Jerome’s Fine Clothing for Men bought the suit from a distributor, which bought it from a designer. The designer bought the materials to make the suit from a factory in China, and the suits were made at that same factory. The employees in the factory bought their suits directly from the factory and sold them to their friends. Explain which of these transactions were B2B, B2C, and/or C2C.</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During the past couple of decades, marketers have begun to develop a relational orientation as they have realized that they need to think about their customers in terms of relationships rather than transactions. How does Apple encourage its customers to maintain a long-term relationship with the company?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Over the four marketing eras, how did the emphasis on the four Ps change? List the four eras and describe which of the four Ps were emphasized during each era.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How does value cocreation provide additional value to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Explain the process of customer relationship management (CRM) in terms of how it impacts marketing activities.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Describe how marketing has evolved into a major business function that crosses all areas of a firm or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Many U.S. companies now use social media tools for marketing purposes. Demonstrate your knowledge of social media by describing a small company and the ways you would use social media to produce, promote, place, and price your goods or services.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You are employed by a marketing firm that needs to become more value driven. How is this accomplished?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20)</w:t>
        <w:tab/>
      </w:r>
      <w:r>
        <w:rPr>
          <w:rFonts w:ascii="Times New Roman"/>
          <w:sz w:val="24"/>
        </w:rPr>
        <w:t>What is one of the core aspects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only affects the company and the consumer.</w:t>
      </w:r>
      <w:r>
        <w:rPr>
          <w:rFonts w:ascii="Times New Roman"/>
          <w:sz w:val="24"/>
        </w:rPr>
        <w:tab/>
        <w:br/>
        <w:tab/>
      </w:r>
      <w:r>
        <w:rPr>
          <w:rFonts w:ascii="Times New Roman"/>
          <w:sz w:val="24"/>
        </w:rPr>
        <w:t>B)    Marketing creates value through product, price, and planning.</w:t>
      </w:r>
      <w:r>
        <w:rPr>
          <w:rFonts w:ascii="Times New Roman"/>
          <w:sz w:val="24"/>
        </w:rPr>
        <w:br/>
        <w:tab/>
      </w:r>
      <w:r>
        <w:rPr>
          <w:rFonts w:ascii="Times New Roman"/>
          <w:sz w:val="24"/>
        </w:rPr>
        <w:t>C)    Marketing is an offshoot of distribution.</w:t>
      </w:r>
      <w:r>
        <w:rPr>
          <w:rFonts w:ascii="Times New Roman"/>
          <w:sz w:val="24"/>
        </w:rPr>
        <w:br/>
        <w:tab/>
      </w:r>
      <w:r>
        <w:rPr>
          <w:rFonts w:ascii="Times New Roman"/>
          <w:sz w:val="24"/>
        </w:rPr>
        <w:t>D)    Marketing is about the customer satisfying the sales efforts of the company.</w:t>
      </w:r>
      <w:r>
        <w:rPr>
          <w:rFonts w:ascii="Times New Roman"/>
          <w:sz w:val="24"/>
        </w:rPr>
        <w:br/>
        <w:tab/>
      </w:r>
      <w:r>
        <w:rPr>
          <w:rFonts w:ascii="Times New Roman"/>
          <w:sz w:val="24"/>
        </w:rPr>
        <w:t>E)    Marketing can be performed by individuals and organizations.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Jada sells construction equipment. Whenever she calls on her building contractor customers, she asks if they are having any problems. In doing so, Jada is addressing which of the following core aspects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satisfying customer needs and wants</w:t>
      </w:r>
      <w:r>
        <w:rPr>
          <w:rFonts w:ascii="Times New Roman"/>
          <w:sz w:val="24"/>
        </w:rPr>
        <w:tab/>
        <w:br/>
        <w:tab/>
      </w:r>
      <w:r>
        <w:rPr>
          <w:rFonts w:ascii="Times New Roman"/>
          <w:sz w:val="24"/>
        </w:rPr>
        <w:t>B)    completing the exchange function of marketing</w:t>
      </w:r>
      <w:r>
        <w:rPr>
          <w:rFonts w:ascii="Times New Roman"/>
          <w:sz w:val="24"/>
        </w:rPr>
        <w:br/>
        <w:tab/>
      </w:r>
      <w:r>
        <w:rPr>
          <w:rFonts w:ascii="Times New Roman"/>
          <w:sz w:val="24"/>
        </w:rPr>
        <w:t>C)    making product, place, promotion, and price decisions</w:t>
      </w:r>
      <w:r>
        <w:rPr>
          <w:rFonts w:ascii="Times New Roman"/>
          <w:sz w:val="24"/>
        </w:rPr>
        <w:br/>
        <w:tab/>
      </w:r>
      <w:r>
        <w:rPr>
          <w:rFonts w:ascii="Times New Roman"/>
          <w:sz w:val="24"/>
        </w:rPr>
        <w:t>D)    making decisions about the setting in which marketing takes place</w:t>
      </w:r>
      <w:r>
        <w:rPr>
          <w:rFonts w:ascii="Times New Roman"/>
          <w:sz w:val="24"/>
        </w:rPr>
        <w:br/>
        <w:tab/>
      </w:r>
      <w:r>
        <w:rPr>
          <w:rFonts w:ascii="Times New Roman"/>
          <w:sz w:val="24"/>
        </w:rPr>
        <w:t>E)    creating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Meryl is considering a career in marketing. She is concerned about the image of marketers as fast-talking, high-pressure people who care only about making a sale. When reading about the core aspects of marketing, Meryl is relieved to see that in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understanding consumer needs and wants is fundamental.</w:t>
      </w:r>
      <w:r>
        <w:rPr>
          <w:rFonts w:ascii="Times New Roman"/>
          <w:sz w:val="24"/>
        </w:rPr>
        <w:tab/>
        <w:br/>
        <w:tab/>
      </w:r>
      <w:r>
        <w:rPr>
          <w:rFonts w:ascii="Times New Roman"/>
          <w:sz w:val="24"/>
        </w:rPr>
        <w:t>B)    promotion is the most important consideration, followed by pricing decisions.</w:t>
      </w:r>
      <w:r>
        <w:rPr>
          <w:rFonts w:ascii="Times New Roman"/>
          <w:sz w:val="24"/>
        </w:rPr>
        <w:br/>
        <w:tab/>
      </w:r>
      <w:r>
        <w:rPr>
          <w:rFonts w:ascii="Times New Roman"/>
          <w:sz w:val="24"/>
        </w:rPr>
        <w:t>C)    value creation is driven by corporate interests.</w:t>
      </w:r>
      <w:r>
        <w:rPr>
          <w:rFonts w:ascii="Times New Roman"/>
          <w:sz w:val="24"/>
        </w:rPr>
        <w:br/>
        <w:tab/>
      </w:r>
      <w:r>
        <w:rPr>
          <w:rFonts w:ascii="Times New Roman"/>
          <w:sz w:val="24"/>
        </w:rPr>
        <w:t>D)    customers are not considered until the product is ready for sale.</w:t>
      </w:r>
      <w:r>
        <w:rPr>
          <w:rFonts w:ascii="Times New Roman"/>
          <w:sz w:val="24"/>
        </w:rPr>
        <w:br/>
        <w:tab/>
      </w:r>
      <w:r>
        <w:rPr>
          <w:rFonts w:ascii="Times New Roman"/>
          <w:sz w:val="24"/>
        </w:rPr>
        <w:t>E)    distribution is controlled by customers.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In his role as a product developer at Comfy Shoes, Henry should determine the price of his products carefully based on the potential buyer's interest in his products and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thorough knowledge of his brand messages.</w:t>
      </w:r>
      <w:r>
        <w:rPr>
          <w:rFonts w:ascii="Times New Roman"/>
          <w:sz w:val="24"/>
        </w:rPr>
        <w:tab/>
        <w:br/>
        <w:tab/>
      </w:r>
      <w:r>
        <w:rPr>
          <w:rFonts w:ascii="Times New Roman"/>
          <w:b w:val="false"/>
          <w:i w:val="false"/>
          <w:color w:val="000000"/>
          <w:sz w:val="24"/>
        </w:rPr>
        <w:t>B)    the buyer's belief about the products' value.</w:t>
      </w:r>
      <w:r>
        <w:rPr>
          <w:rFonts w:ascii="Times New Roman"/>
          <w:sz w:val="24"/>
        </w:rPr>
      </w:r>
      <w:r>
        <w:rPr>
          <w:rFonts w:ascii="Times New Roman"/>
          <w:sz w:val="24"/>
        </w:rPr>
        <w:br/>
        <w:tab/>
      </w:r>
      <w:r>
        <w:rPr>
          <w:rFonts w:ascii="Times New Roman"/>
          <w:sz w:val="24"/>
        </w:rPr>
        <w:t>C)    knowledge of competing products.</w:t>
      </w:r>
      <w:r>
        <w:rPr>
          <w:rFonts w:ascii="Times New Roman"/>
          <w:sz w:val="24"/>
        </w:rPr>
        <w:br/>
        <w:tab/>
      </w:r>
      <w:r>
        <w:rPr>
          <w:rFonts w:ascii="Times New Roman"/>
          <w:sz w:val="24"/>
        </w:rPr>
        <w:t>D)    ability to negotiate discounts.</w:t>
      </w:r>
      <w:r>
        <w:rPr>
          <w:rFonts w:ascii="Times New Roman"/>
          <w:sz w:val="24"/>
        </w:rPr>
        <w:br/>
        <w:tab/>
      </w:r>
      <w:r>
        <w:rPr>
          <w:rFonts w:ascii="Times New Roman"/>
          <w:sz w:val="24"/>
        </w:rPr>
        <w:t>E)    susceptibility to traditional marketing alternatives.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For marketers, "exchange,"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location where products and services are traded.</w:t>
      </w:r>
      <w:r>
        <w:rPr>
          <w:rFonts w:ascii="Times New Roman"/>
          <w:sz w:val="24"/>
        </w:rPr>
        <w:tab/>
        <w:br/>
        <w:tab/>
      </w:r>
      <w:r>
        <w:rPr>
          <w:rFonts w:ascii="Times New Roman"/>
          <w:sz w:val="24"/>
        </w:rPr>
        <w:t>B)    the price charged, adjusted for currency exchange rates.</w:t>
      </w:r>
      <w:r>
        <w:rPr>
          <w:rFonts w:ascii="Times New Roman"/>
          <w:sz w:val="24"/>
        </w:rPr>
        <w:br/>
        <w:tab/>
      </w:r>
      <w:r>
        <w:rPr>
          <w:rFonts w:ascii="Times New Roman"/>
          <w:sz w:val="24"/>
        </w:rPr>
        <w:t>C)    location-based tactics for creating value.</w:t>
      </w:r>
      <w:r>
        <w:rPr>
          <w:rFonts w:ascii="Times New Roman"/>
          <w:sz w:val="24"/>
        </w:rPr>
        <w:br/>
        <w:tab/>
      </w:r>
      <w:r>
        <w:rPr>
          <w:rFonts w:ascii="Times New Roman"/>
          <w:sz w:val="24"/>
        </w:rPr>
        <w:t>D)    promotional offers designed to stimulate barter.</w:t>
      </w:r>
      <w:r>
        <w:rPr>
          <w:rFonts w:ascii="Times New Roman"/>
          <w:sz w:val="24"/>
        </w:rPr>
        <w:br/>
        <w:tab/>
      </w:r>
      <w:r>
        <w:rPr>
          <w:rFonts w:ascii="Times New Roman"/>
          <w:sz w:val="24"/>
        </w:rPr>
        <w:t>E)    the trading of things of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Michaela is an organizational expert. Whenever she works with a new client, she always invites the client to join her e-mail distribution list. In this marketing exchange, the client's e-mail address represents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w:t>
      </w:r>
      <w:r>
        <w:rPr>
          <w:rFonts w:ascii="Times New Roman"/>
          <w:sz w:val="24"/>
        </w:rPr>
        <w:tab/>
        <w:br/>
        <w:tab/>
      </w:r>
      <w:r>
        <w:rPr>
          <w:rFonts w:ascii="Times New Roman"/>
          <w:sz w:val="24"/>
        </w:rPr>
        <w:t>B)    promotional capital.</w:t>
      </w:r>
      <w:r>
        <w:rPr>
          <w:rFonts w:ascii="Times New Roman"/>
          <w:sz w:val="24"/>
        </w:rPr>
        <w:br/>
        <w:tab/>
      </w:r>
      <w:r>
        <w:rPr>
          <w:rFonts w:ascii="Times New Roman"/>
          <w:sz w:val="24"/>
        </w:rPr>
        <w:t>C)    pricing data.</w:t>
      </w:r>
      <w:r>
        <w:rPr>
          <w:rFonts w:ascii="Times New Roman"/>
          <w:sz w:val="24"/>
        </w:rPr>
        <w:br/>
        <w:tab/>
      </w:r>
      <w:r>
        <w:rPr>
          <w:rFonts w:ascii="Times New Roman"/>
          <w:sz w:val="24"/>
        </w:rPr>
        <w:t>D)    value cocreation.</w:t>
      </w:r>
      <w:r>
        <w:rPr>
          <w:rFonts w:ascii="Times New Roman"/>
          <w:sz w:val="24"/>
        </w:rPr>
        <w:br/>
        <w:tab/>
      </w:r>
      <w:r>
        <w:rPr>
          <w:rFonts w:ascii="Times New Roman"/>
          <w:sz w:val="24"/>
        </w:rPr>
        <w:t>E)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What is a core aspect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satisfying as many needs as possible</w:t>
      </w:r>
      <w:r>
        <w:rPr>
          <w:rFonts w:ascii="Times New Roman"/>
          <w:sz w:val="24"/>
        </w:rPr>
        <w:tab/>
        <w:br/>
        <w:tab/>
      </w:r>
      <w:r>
        <w:rPr>
          <w:rFonts w:ascii="Times New Roman"/>
          <w:sz w:val="24"/>
        </w:rPr>
        <w:t>B)    creating a product that everyone will want to buy</w:t>
      </w:r>
      <w:r>
        <w:rPr>
          <w:rFonts w:ascii="Times New Roman"/>
          <w:sz w:val="24"/>
        </w:rPr>
        <w:br/>
        <w:tab/>
      </w:r>
      <w:r>
        <w:rPr>
          <w:rFonts w:ascii="Times New Roman"/>
          <w:sz w:val="24"/>
        </w:rPr>
        <w:t>C)    setting prices lower than all competitors</w:t>
      </w:r>
      <w:r>
        <w:rPr>
          <w:rFonts w:ascii="Times New Roman"/>
          <w:sz w:val="24"/>
        </w:rPr>
        <w:br/>
        <w:tab/>
      </w:r>
      <w:r>
        <w:rPr>
          <w:rFonts w:ascii="Times New Roman"/>
          <w:sz w:val="24"/>
        </w:rPr>
        <w:t>D)    making product, place, promotion, and price decisions</w:t>
      </w:r>
      <w:r>
        <w:rPr>
          <w:rFonts w:ascii="Times New Roman"/>
          <w:sz w:val="24"/>
        </w:rPr>
        <w:br/>
        <w:tab/>
      </w:r>
      <w:r>
        <w:rPr>
          <w:rFonts w:ascii="Times New Roman"/>
          <w:b w:val="false"/>
          <w:i w:val="false"/>
          <w:color w:val="000000"/>
          <w:sz w:val="24"/>
        </w:rPr>
        <w:t>E)    increasing the company's profit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Marketing has traditionally been divided into a set of four interrelated decisions known as the marketing mix, or four Ps, which includes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planning.</w:t>
      </w:r>
      <w:r>
        <w:rPr>
          <w:rFonts w:ascii="Times New Roman"/>
          <w:sz w:val="24"/>
        </w:rPr>
        <w:br/>
        <w:tab/>
      </w:r>
      <w:r>
        <w:rPr>
          <w:rFonts w:ascii="Times New Roman"/>
          <w:sz w:val="24"/>
        </w:rPr>
        <w:t>C)    performance.</w:t>
      </w:r>
      <w:r>
        <w:rPr>
          <w:rFonts w:ascii="Times New Roman"/>
          <w:sz w:val="24"/>
        </w:rPr>
        <w:br/>
        <w:tab/>
      </w:r>
      <w:r>
        <w:rPr>
          <w:rFonts w:ascii="Times New Roman"/>
          <w:sz w:val="24"/>
        </w:rPr>
        <w:t>D)    persistence.</w:t>
      </w:r>
      <w:r>
        <w:rPr>
          <w:rFonts w:ascii="Times New Roman"/>
          <w:sz w:val="24"/>
        </w:rPr>
        <w:br/>
        <w:tab/>
      </w:r>
      <w:r>
        <w:rPr>
          <w:rFonts w:ascii="Times New Roman"/>
          <w:sz w:val="24"/>
        </w:rPr>
        <w:t>E)    parcel.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The four Ps make up the marketing mix, which is the ________ set of decisions or activities that the firm uses to respond to the wants of its target markets.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unpredictable</w:t>
      </w:r>
      <w:r>
        <w:rPr>
          <w:rFonts w:ascii="Times New Roman"/>
          <w:sz w:val="24"/>
        </w:rPr>
        <w:tab/>
        <w:br/>
        <w:tab/>
      </w:r>
      <w:r>
        <w:rPr>
          <w:rFonts w:ascii="Times New Roman"/>
          <w:sz w:val="24"/>
        </w:rPr>
        <w:t>B)    external</w:t>
      </w:r>
      <w:r>
        <w:rPr>
          <w:rFonts w:ascii="Times New Roman"/>
          <w:sz w:val="24"/>
        </w:rPr>
        <w:br/>
        <w:tab/>
      </w:r>
      <w:r>
        <w:rPr>
          <w:rFonts w:ascii="Times New Roman"/>
          <w:sz w:val="24"/>
        </w:rPr>
        <w:t>C)    internal</w:t>
      </w:r>
      <w:r>
        <w:rPr>
          <w:rFonts w:ascii="Times New Roman"/>
          <w:sz w:val="24"/>
        </w:rPr>
        <w:br/>
        <w:tab/>
      </w:r>
      <w:r>
        <w:rPr>
          <w:rFonts w:ascii="Times New Roman"/>
          <w:sz w:val="24"/>
        </w:rPr>
        <w:t>D)    controllable</w:t>
      </w:r>
      <w:r>
        <w:rPr>
          <w:rFonts w:ascii="Times New Roman"/>
          <w:sz w:val="24"/>
        </w:rPr>
        <w:br/>
        <w:tab/>
      </w:r>
      <w:r>
        <w:rPr>
          <w:rFonts w:ascii="Times New Roman"/>
          <w:sz w:val="24"/>
        </w:rPr>
        <w:t>E)    global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Which of these consumers is involved in an exchange for a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Parul had to go buy groceries and couldn’t join her friends at the theater.</w:t>
      </w:r>
      <w:r>
        <w:rPr>
          <w:rFonts w:ascii="Times New Roman"/>
          <w:sz w:val="24"/>
        </w:rPr>
      </w:r>
      <w:r>
        <w:rPr>
          <w:rFonts w:ascii="Times New Roman"/>
          <w:sz w:val="24"/>
        </w:rPr>
        <w:tab/>
        <w:br/>
        <w:tab/>
      </w:r>
      <w:r>
        <w:rPr>
          <w:rFonts w:ascii="Times New Roman"/>
          <w:sz w:val="24"/>
        </w:rPr>
        <w:t>B)    Corinne bought popcorn at the movie theater.</w:t>
      </w:r>
      <w:r>
        <w:rPr>
          <w:rFonts w:ascii="Times New Roman"/>
          <w:sz w:val="24"/>
        </w:rPr>
        <w:br/>
        <w:tab/>
      </w:r>
      <w:r>
        <w:rPr>
          <w:rFonts w:ascii="Times New Roman"/>
          <w:sz w:val="24"/>
        </w:rPr>
        <w:t>C)    Jason drove to the movie theater in the car he bought last year.</w:t>
      </w:r>
      <w:r>
        <w:rPr>
          <w:rFonts w:ascii="Times New Roman"/>
          <w:sz w:val="24"/>
        </w:rPr>
        <w:br/>
        <w:tab/>
      </w:r>
      <w:r>
        <w:rPr>
          <w:rFonts w:ascii="Times New Roman"/>
          <w:sz w:val="24"/>
        </w:rPr>
        <w:t>D)    Henri bought a new shirt at the store next to the theater.</w:t>
      </w:r>
      <w:r>
        <w:rPr>
          <w:rFonts w:ascii="Times New Roman"/>
          <w:sz w:val="24"/>
        </w:rPr>
        <w:br/>
        <w:tab/>
      </w:r>
      <w:r>
        <w:rPr>
          <w:rFonts w:ascii="Times New Roman"/>
          <w:sz w:val="24"/>
        </w:rPr>
        <w:t>E)    Natalie purchased her movie ticket online.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The scout troops at Rivers Elementary enjoy a program each year that promotes safe choices when viewing information online. This program is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lifestyle.</w:t>
      </w:r>
      <w:r>
        <w:rPr>
          <w:rFonts w:ascii="Times New Roman"/>
          <w:sz w:val="24"/>
        </w:rPr>
        <w:tab/>
        <w:br/>
        <w:tab/>
      </w:r>
      <w:r>
        <w:rPr>
          <w:rFonts w:ascii="Times New Roman"/>
          <w:sz w:val="24"/>
        </w:rPr>
        <w:t>B)    a service.</w:t>
      </w:r>
      <w:r>
        <w:rPr>
          <w:rFonts w:ascii="Times New Roman"/>
          <w:sz w:val="24"/>
        </w:rPr>
        <w:br/>
        <w:tab/>
      </w:r>
      <w:r>
        <w:rPr>
          <w:rFonts w:ascii="Times New Roman"/>
          <w:sz w:val="24"/>
        </w:rPr>
        <w:t>C)    an idea.</w:t>
      </w:r>
      <w:r>
        <w:rPr>
          <w:rFonts w:ascii="Times New Roman"/>
          <w:sz w:val="24"/>
        </w:rPr>
        <w:br/>
        <w:tab/>
      </w:r>
      <w:r>
        <w:rPr>
          <w:rFonts w:ascii="Times New Roman"/>
          <w:sz w:val="24"/>
        </w:rPr>
        <w:t>D)    a belief.</w:t>
      </w:r>
      <w:r>
        <w:rPr>
          <w:rFonts w:ascii="Times New Roman"/>
          <w:sz w:val="24"/>
        </w:rPr>
        <w:br/>
        <w:tab/>
      </w:r>
      <w:r>
        <w:rPr>
          <w:rFonts w:ascii="Times New Roman"/>
          <w:sz w:val="24"/>
        </w:rPr>
        <w:t>E)    a good.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The basic difference between a good and a service is that a good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provides intangible benefits.</w:t>
      </w:r>
      <w:r>
        <w:rPr>
          <w:rFonts w:ascii="Times New Roman"/>
          <w:sz w:val="24"/>
        </w:rPr>
        <w:tab/>
        <w:br/>
        <w:tab/>
      </w:r>
      <w:r>
        <w:rPr>
          <w:rFonts w:ascii="Times New Roman"/>
          <w:sz w:val="24"/>
        </w:rPr>
        <w:t>B)    can be physically touched.</w:t>
      </w:r>
      <w:r>
        <w:rPr>
          <w:rFonts w:ascii="Times New Roman"/>
          <w:sz w:val="24"/>
        </w:rPr>
        <w:br/>
        <w:tab/>
      </w:r>
      <w:r>
        <w:rPr>
          <w:rFonts w:ascii="Times New Roman"/>
          <w:sz w:val="24"/>
        </w:rPr>
        <w:t>C)    is always less expensive than a corresponding service.</w:t>
      </w:r>
      <w:r>
        <w:rPr>
          <w:rFonts w:ascii="Times New Roman"/>
          <w:sz w:val="24"/>
        </w:rPr>
        <w:br/>
        <w:tab/>
      </w:r>
      <w:r>
        <w:rPr>
          <w:rFonts w:ascii="Times New Roman"/>
          <w:sz w:val="24"/>
        </w:rPr>
        <w:t>D)    generates greater interest among consumers.</w:t>
      </w:r>
      <w:r>
        <w:rPr>
          <w:rFonts w:ascii="Times New Roman"/>
          <w:sz w:val="24"/>
        </w:rPr>
        <w:br/>
        <w:tab/>
      </w:r>
      <w:r>
        <w:rPr>
          <w:rFonts w:ascii="Times New Roman"/>
          <w:sz w:val="24"/>
        </w:rPr>
        <w:t>E)    is more quickly forgotten by consumers.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River North Art Gallery, known for selling paintings, recently began offering appraisals of customers' art collections. River North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shifting its focus from offering just services to also offering goods.</w:t>
      </w:r>
      <w:r>
        <w:rPr>
          <w:rFonts w:ascii="Times New Roman"/>
          <w:sz w:val="24"/>
        </w:rPr>
        <w:tab/>
        <w:br/>
        <w:tab/>
      </w:r>
      <w:r>
        <w:rPr>
          <w:rFonts w:ascii="Times New Roman"/>
          <w:sz w:val="24"/>
        </w:rPr>
        <w:t>B)    implementing a market segmentation strategy.</w:t>
      </w:r>
      <w:r>
        <w:rPr>
          <w:rFonts w:ascii="Times New Roman"/>
          <w:sz w:val="24"/>
        </w:rPr>
        <w:br/>
        <w:tab/>
      </w:r>
      <w:r>
        <w:rPr>
          <w:rFonts w:ascii="Times New Roman"/>
          <w:sz w:val="24"/>
        </w:rPr>
        <w:t>C)    capturing value through multiple pricing strategies.</w:t>
      </w:r>
      <w:r>
        <w:rPr>
          <w:rFonts w:ascii="Times New Roman"/>
          <w:sz w:val="24"/>
        </w:rPr>
        <w:br/>
        <w:tab/>
      </w:r>
      <w:r>
        <w:rPr>
          <w:rFonts w:ascii="Times New Roman"/>
          <w:sz w:val="24"/>
        </w:rPr>
        <w:t>D)    expanding from offering just goods to also offering services.</w:t>
      </w:r>
      <w:r>
        <w:rPr>
          <w:rFonts w:ascii="Times New Roman"/>
          <w:sz w:val="24"/>
        </w:rPr>
        <w:br/>
        <w:tab/>
      </w:r>
      <w:r>
        <w:rPr>
          <w:rFonts w:ascii="Times New Roman"/>
          <w:sz w:val="24"/>
        </w:rPr>
        <w:t>E)    increasing customer value through inflated appraisal evaluations.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Marketers must determine the price of a product carefully based on the potential buyer's beliefs about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its value.</w:t>
      </w:r>
      <w:r>
        <w:rPr>
          <w:rFonts w:ascii="Times New Roman"/>
          <w:sz w:val="24"/>
        </w:rPr>
        <w:tab/>
        <w:br/>
        <w:tab/>
      </w:r>
      <w:r>
        <w:rPr>
          <w:rFonts w:ascii="Times New Roman"/>
          <w:sz w:val="24"/>
        </w:rPr>
        <w:t>B)    the environment.</w:t>
      </w:r>
      <w:r>
        <w:rPr>
          <w:rFonts w:ascii="Times New Roman"/>
          <w:sz w:val="24"/>
        </w:rPr>
        <w:br/>
        <w:tab/>
      </w:r>
      <w:r>
        <w:rPr>
          <w:rFonts w:ascii="Times New Roman"/>
          <w:sz w:val="24"/>
        </w:rPr>
        <w:t>C)    the cost to manufacture the product.</w:t>
      </w:r>
      <w:r>
        <w:rPr>
          <w:rFonts w:ascii="Times New Roman"/>
          <w:sz w:val="24"/>
        </w:rPr>
        <w:br/>
        <w:tab/>
      </w:r>
      <w:r>
        <w:rPr>
          <w:rFonts w:ascii="Times New Roman"/>
          <w:sz w:val="24"/>
        </w:rPr>
        <w:t>D)    the economic outlook.</w:t>
      </w:r>
      <w:r>
        <w:rPr>
          <w:rFonts w:ascii="Times New Roman"/>
          <w:sz w:val="24"/>
        </w:rPr>
        <w:br/>
        <w:tab/>
      </w:r>
      <w:r>
        <w:rPr>
          <w:rFonts w:ascii="Times New Roman"/>
          <w:b w:val="false"/>
          <w:i w:val="false"/>
          <w:color w:val="000000"/>
          <w:sz w:val="24"/>
        </w:rPr>
        <w:t>E)    the product's new advertising campaign.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Some discount stores place products in large bins, inviting consumers to spend time hunting through them to find a bargain. The price these consumers pay includes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the actual price they pay at the register.</w:t>
      </w:r>
      <w:r>
        <w:rPr>
          <w:rFonts w:ascii="Times New Roman"/>
          <w:sz w:val="24"/>
        </w:rPr>
        <w:tab/>
        <w:br/>
        <w:tab/>
      </w:r>
      <w:r>
        <w:rPr>
          <w:rFonts w:ascii="Times New Roman"/>
          <w:sz w:val="24"/>
        </w:rPr>
        <w:t>B)    the value of their time and energy.</w:t>
      </w:r>
      <w:r>
        <w:rPr>
          <w:rFonts w:ascii="Times New Roman"/>
          <w:sz w:val="24"/>
        </w:rPr>
        <w:br/>
        <w:tab/>
      </w:r>
      <w:r>
        <w:rPr>
          <w:rFonts w:ascii="Times New Roman"/>
          <w:sz w:val="24"/>
        </w:rPr>
        <w:t>C)    the excitement they experience in finding an item they desire.</w:t>
      </w:r>
      <w:r>
        <w:rPr>
          <w:rFonts w:ascii="Times New Roman"/>
          <w:sz w:val="24"/>
        </w:rPr>
        <w:br/>
        <w:tab/>
      </w:r>
      <w:r>
        <w:rPr>
          <w:rFonts w:ascii="Times New Roman"/>
          <w:sz w:val="24"/>
        </w:rPr>
        <w:t>D)    the savings to the store of not having to display the products neatly on shelves.</w:t>
      </w:r>
      <w:r>
        <w:rPr>
          <w:rFonts w:ascii="Times New Roman"/>
          <w:sz w:val="24"/>
        </w:rPr>
        <w:br/>
        <w:tab/>
      </w:r>
      <w:r>
        <w:rPr>
          <w:rFonts w:ascii="Times New Roman"/>
          <w:b w:val="false"/>
          <w:i w:val="false"/>
          <w:color w:val="000000"/>
          <w:sz w:val="24"/>
        </w:rPr>
        <w:t>E)    the time the product was full price and didn't sell.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Hunter offers financial counseling and management on a fee-only basis. She has found that different customers are willing to pay different rates for her services. This shows that her pricing decisions should depend primarily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choosing an average price that she will charge all her clients.</w:t>
      </w:r>
      <w:r>
        <w:rPr>
          <w:rFonts w:ascii="Times New Roman"/>
          <w:sz w:val="24"/>
        </w:rPr>
        <w:tab/>
        <w:br/>
        <w:tab/>
      </w:r>
      <w:r>
        <w:rPr>
          <w:rFonts w:ascii="Times New Roman"/>
          <w:sz w:val="24"/>
        </w:rPr>
        <w:t>B)    changes in technology allowing consumers to manage their own affairs.</w:t>
      </w:r>
      <w:r>
        <w:rPr>
          <w:rFonts w:ascii="Times New Roman"/>
          <w:sz w:val="24"/>
        </w:rPr>
        <w:br/>
        <w:tab/>
      </w:r>
      <w:r>
        <w:rPr>
          <w:rFonts w:ascii="Times New Roman"/>
          <w:sz w:val="24"/>
        </w:rPr>
        <w:t>C)    how different customers perceive the value of her services.</w:t>
      </w:r>
      <w:r>
        <w:rPr>
          <w:rFonts w:ascii="Times New Roman"/>
          <w:sz w:val="24"/>
        </w:rPr>
        <w:br/>
        <w:tab/>
      </w:r>
      <w:r>
        <w:rPr>
          <w:rFonts w:ascii="Times New Roman"/>
          <w:sz w:val="24"/>
        </w:rPr>
        <w:t>D)    changes in the economy.</w:t>
      </w:r>
      <w:r>
        <w:rPr>
          <w:rFonts w:ascii="Times New Roman"/>
          <w:sz w:val="24"/>
        </w:rPr>
        <w:br/>
        <w:tab/>
      </w:r>
      <w:r>
        <w:rPr>
          <w:rFonts w:ascii="Times New Roman"/>
          <w:sz w:val="24"/>
        </w:rPr>
        <w:t>E)    how much her competitors charge for similar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Marketing channel management is also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distribution center marketing.</w:t>
      </w:r>
      <w:r>
        <w:rPr>
          <w:rFonts w:ascii="Times New Roman"/>
          <w:sz w:val="24"/>
        </w:rPr>
        <w:tab/>
        <w:br/>
        <w:tab/>
      </w:r>
      <w:r>
        <w:rPr>
          <w:rFonts w:ascii="Times New Roman"/>
          <w:sz w:val="24"/>
        </w:rPr>
        <w:t>B)    a transactional orientation.</w:t>
      </w:r>
      <w:r>
        <w:rPr>
          <w:rFonts w:ascii="Times New Roman"/>
          <w:sz w:val="24"/>
        </w:rPr>
        <w:br/>
        <w:tab/>
      </w:r>
      <w:r>
        <w:rPr>
          <w:rFonts w:ascii="Times New Roman"/>
          <w:sz w:val="24"/>
        </w:rPr>
        <w:t>C)    wholesaling.</w:t>
      </w:r>
      <w:r>
        <w:rPr>
          <w:rFonts w:ascii="Times New Roman"/>
          <w:sz w:val="24"/>
        </w:rPr>
        <w:br/>
        <w:tab/>
      </w:r>
      <w:r>
        <w:rPr>
          <w:rFonts w:ascii="Times New Roman"/>
          <w:sz w:val="24"/>
        </w:rPr>
        <w:t>D)    production management.</w:t>
      </w:r>
      <w:r>
        <w:rPr>
          <w:rFonts w:ascii="Times New Roman"/>
          <w:sz w:val="24"/>
        </w:rPr>
        <w:br/>
        <w:tab/>
      </w:r>
      <w:r>
        <w:rPr>
          <w:rFonts w:ascii="Times New Roman"/>
          <w:sz w:val="24"/>
        </w:rPr>
        <w:t>E)    supply chain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________ represents all the activities necessary to get the product to the right customer when that customer wants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w:t>
      </w:r>
      <w:r>
        <w:rPr>
          <w:rFonts w:ascii="Times New Roman"/>
          <w:sz w:val="24"/>
        </w:rPr>
        <w:tab/>
        <w:br/>
        <w:tab/>
      </w:r>
      <w:r>
        <w:rPr>
          <w:rFonts w:ascii="Times New Roman"/>
          <w:sz w:val="24"/>
        </w:rPr>
        <w:t>B)    Promotion</w:t>
      </w:r>
      <w:r>
        <w:rPr>
          <w:rFonts w:ascii="Times New Roman"/>
          <w:sz w:val="24"/>
        </w:rPr>
        <w:br/>
        <w:tab/>
      </w:r>
      <w:r>
        <w:rPr>
          <w:rFonts w:ascii="Times New Roman"/>
          <w:sz w:val="24"/>
        </w:rPr>
        <w:t>C)    Social media</w:t>
      </w:r>
      <w:r>
        <w:rPr>
          <w:rFonts w:ascii="Times New Roman"/>
          <w:sz w:val="24"/>
        </w:rPr>
        <w:br/>
        <w:tab/>
      </w:r>
      <w:r>
        <w:rPr>
          <w:rFonts w:ascii="Times New Roman"/>
          <w:sz w:val="24"/>
        </w:rPr>
        <w:t>D)    Value cocreation</w:t>
      </w:r>
      <w:r>
        <w:rPr>
          <w:rFonts w:ascii="Times New Roman"/>
          <w:sz w:val="24"/>
        </w:rPr>
        <w:br/>
        <w:tab/>
      </w:r>
      <w:r>
        <w:rPr>
          <w:rFonts w:ascii="Times New Roman"/>
          <w:sz w:val="24"/>
        </w:rPr>
        <w:t>E)    Supply chain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Not only does GIS technology help Starbucks determine the ideal locations for new stores, but it also enables the company to decide what kinds of stores to open. This technology helps the company with which marketing mix decision?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place</w:t>
      </w:r>
      <w:r>
        <w:rPr>
          <w:rFonts w:ascii="Times New Roman"/>
          <w:sz w:val="24"/>
        </w:rPr>
        <w:br/>
        <w:tab/>
      </w:r>
      <w:r>
        <w:rPr>
          <w:rFonts w:ascii="Times New Roman"/>
          <w:sz w:val="24"/>
        </w:rPr>
        <w:t>C)    price</w:t>
      </w:r>
      <w:r>
        <w:rPr>
          <w:rFonts w:ascii="Times New Roman"/>
          <w:sz w:val="24"/>
        </w:rPr>
        <w:br/>
        <w:tab/>
      </w:r>
      <w:r>
        <w:rPr>
          <w:rFonts w:ascii="Times New Roman"/>
          <w:sz w:val="24"/>
        </w:rPr>
        <w:t>D)    promotion</w:t>
      </w:r>
      <w:r>
        <w:rPr>
          <w:rFonts w:ascii="Times New Roman"/>
          <w:sz w:val="24"/>
        </w:rPr>
        <w:br/>
        <w:tab/>
      </w:r>
      <w:r>
        <w:rPr>
          <w:rFonts w:ascii="Times New Roman"/>
          <w:sz w:val="24"/>
        </w:rPr>
        <w:t>E)    process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The marketing goal of getting the "right quantities to the right locations, at the right time" relates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communicating the value proposition.</w:t>
      </w:r>
      <w:r>
        <w:rPr>
          <w:rFonts w:ascii="Times New Roman"/>
          <w:sz w:val="24"/>
        </w:rPr>
        <w:tab/>
        <w:br/>
        <w:tab/>
      </w:r>
      <w:r>
        <w:rPr>
          <w:rFonts w:ascii="Times New Roman"/>
          <w:sz w:val="24"/>
        </w:rPr>
        <w:t>B)    managing the supply chain.</w:t>
      </w:r>
      <w:r>
        <w:rPr>
          <w:rFonts w:ascii="Times New Roman"/>
          <w:sz w:val="24"/>
        </w:rPr>
        <w:br/>
        <w:tab/>
      </w:r>
      <w:r>
        <w:rPr>
          <w:rFonts w:ascii="Times New Roman"/>
          <w:sz w:val="24"/>
        </w:rPr>
        <w:t>C)    performing service marketing.</w:t>
      </w:r>
      <w:r>
        <w:rPr>
          <w:rFonts w:ascii="Times New Roman"/>
          <w:sz w:val="24"/>
        </w:rPr>
        <w:br/>
        <w:tab/>
      </w:r>
      <w:r>
        <w:rPr>
          <w:rFonts w:ascii="Times New Roman"/>
          <w:sz w:val="24"/>
        </w:rPr>
        <w:t>D)    capturing value.</w:t>
      </w:r>
      <w:r>
        <w:rPr>
          <w:rFonts w:ascii="Times New Roman"/>
          <w:sz w:val="24"/>
        </w:rPr>
        <w:br/>
        <w:tab/>
      </w:r>
      <w:r>
        <w:rPr>
          <w:rFonts w:ascii="Times New Roman"/>
          <w:sz w:val="24"/>
        </w:rPr>
        <w:t>E)    managing price and performance.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Many marketing students initially overlook the importance of marketing channel management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has no responsibility for supply chain management.</w:t>
      </w:r>
      <w:r>
        <w:rPr>
          <w:rFonts w:ascii="Times New Roman"/>
          <w:sz w:val="24"/>
        </w:rPr>
        <w:tab/>
        <w:br/>
        <w:tab/>
      </w:r>
      <w:r>
        <w:rPr>
          <w:rFonts w:ascii="Times New Roman"/>
          <w:b w:val="false"/>
          <w:i w:val="false"/>
          <w:color w:val="000000"/>
          <w:sz w:val="24"/>
        </w:rPr>
        <w:t>B)    marketing channel management doesn't add much value for customers.</w:t>
      </w:r>
      <w:r>
        <w:rPr>
          <w:rFonts w:ascii="Times New Roman"/>
          <w:sz w:val="24"/>
        </w:rPr>
      </w:r>
      <w:r>
        <w:rPr>
          <w:rFonts w:ascii="Times New Roman"/>
          <w:sz w:val="24"/>
        </w:rPr>
        <w:br/>
        <w:tab/>
      </w:r>
      <w:r>
        <w:rPr>
          <w:rFonts w:ascii="Times New Roman"/>
          <w:sz w:val="24"/>
        </w:rPr>
        <w:t>C)    companies do not want customers to know anything about the supply chain.</w:t>
      </w:r>
      <w:r>
        <w:rPr>
          <w:rFonts w:ascii="Times New Roman"/>
          <w:sz w:val="24"/>
        </w:rPr>
        <w:br/>
        <w:tab/>
      </w:r>
      <w:r>
        <w:rPr>
          <w:rFonts w:ascii="Times New Roman"/>
          <w:sz w:val="24"/>
        </w:rPr>
        <w:t>D)    many of these activities take place behind the scenes.</w:t>
      </w:r>
      <w:r>
        <w:rPr>
          <w:rFonts w:ascii="Times New Roman"/>
          <w:sz w:val="24"/>
        </w:rPr>
        <w:br/>
        <w:tab/>
      </w:r>
      <w:r>
        <w:rPr>
          <w:rFonts w:ascii="Times New Roman"/>
          <w:sz w:val="24"/>
        </w:rPr>
        <w:t>E)    marketing channel management is already transparent.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It is Mallory’s job to make sure the company’s products are shipped to the distribution center from the production center to fulfill customer orders. Which element of the marketing mix does her job focus 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price</w:t>
      </w:r>
      <w:r>
        <w:rPr>
          <w:rFonts w:ascii="Times New Roman"/>
          <w:sz w:val="24"/>
        </w:rPr>
        <w:br/>
        <w:tab/>
      </w:r>
      <w:r>
        <w:rPr>
          <w:rFonts w:ascii="Times New Roman"/>
          <w:sz w:val="24"/>
        </w:rPr>
        <w:t>C)    promotion</w:t>
      </w:r>
      <w:r>
        <w:rPr>
          <w:rFonts w:ascii="Times New Roman"/>
          <w:sz w:val="24"/>
        </w:rPr>
        <w:br/>
        <w:tab/>
      </w:r>
      <w:r>
        <w:rPr>
          <w:rFonts w:ascii="Times New Roman"/>
          <w:sz w:val="24"/>
        </w:rPr>
        <w:t>D)    production</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UPS, FedEx, and other shipping companies support other firms' ________ marketing goals.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 chain management</w:t>
      </w:r>
      <w:r>
        <w:rPr>
          <w:rFonts w:ascii="Times New Roman"/>
          <w:sz w:val="24"/>
        </w:rPr>
        <w:tab/>
        <w:br/>
        <w:tab/>
      </w:r>
      <w:r>
        <w:rPr>
          <w:rFonts w:ascii="Times New Roman"/>
          <w:sz w:val="24"/>
        </w:rPr>
        <w:t>B)    value communication</w:t>
      </w:r>
      <w:r>
        <w:rPr>
          <w:rFonts w:ascii="Times New Roman"/>
          <w:sz w:val="24"/>
        </w:rPr>
        <w:br/>
        <w:tab/>
      </w:r>
      <w:r>
        <w:rPr>
          <w:rFonts w:ascii="Times New Roman"/>
          <w:sz w:val="24"/>
        </w:rPr>
        <w:t>C)    value capture</w:t>
      </w:r>
      <w:r>
        <w:rPr>
          <w:rFonts w:ascii="Times New Roman"/>
          <w:sz w:val="24"/>
        </w:rPr>
        <w:br/>
        <w:tab/>
      </w:r>
      <w:r>
        <w:rPr>
          <w:rFonts w:ascii="Times New Roman"/>
          <w:sz w:val="24"/>
        </w:rPr>
        <w:t>D)    retail management</w:t>
      </w:r>
      <w:r>
        <w:rPr>
          <w:rFonts w:ascii="Times New Roman"/>
          <w:sz w:val="24"/>
        </w:rPr>
        <w:br/>
        <w:tab/>
      </w:r>
      <w:r>
        <w:rPr>
          <w:rFonts w:ascii="Times New Roman"/>
          <w:sz w:val="24"/>
        </w:rPr>
        <w:t>E)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________ is communication by a marketer that informs, persuades, and reminds potential buyers about a product or service to influence their opinions and elicit a response.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Pricing</w:t>
      </w:r>
      <w:r>
        <w:rPr>
          <w:rFonts w:ascii="Times New Roman"/>
          <w:sz w:val="24"/>
        </w:rPr>
        <w:tab/>
        <w:br/>
        <w:tab/>
      </w:r>
      <w:r>
        <w:rPr>
          <w:rFonts w:ascii="Times New Roman"/>
          <w:sz w:val="24"/>
        </w:rPr>
        <w:t>B)    Promotion</w:t>
      </w:r>
      <w:r>
        <w:rPr>
          <w:rFonts w:ascii="Times New Roman"/>
          <w:sz w:val="24"/>
        </w:rPr>
        <w:br/>
        <w:tab/>
      </w:r>
      <w:r>
        <w:rPr>
          <w:rFonts w:ascii="Times New Roman"/>
          <w:sz w:val="24"/>
        </w:rPr>
        <w:t>C)    Placement</w:t>
      </w:r>
      <w:r>
        <w:rPr>
          <w:rFonts w:ascii="Times New Roman"/>
          <w:sz w:val="24"/>
        </w:rPr>
        <w:br/>
        <w:tab/>
      </w:r>
      <w:r>
        <w:rPr>
          <w:rFonts w:ascii="Times New Roman"/>
          <w:sz w:val="24"/>
        </w:rPr>
        <w:t>D)    A relational orientation</w:t>
      </w:r>
      <w:r>
        <w:rPr>
          <w:rFonts w:ascii="Times New Roman"/>
          <w:sz w:val="24"/>
        </w:rPr>
        <w:br/>
        <w:tab/>
      </w:r>
      <w:r>
        <w:rPr>
          <w:rFonts w:ascii="Times New Roman"/>
          <w:sz w:val="24"/>
        </w:rPr>
        <w:t>E)    Value cocreation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Effective promotion enhances a product or service's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 chain management system.</w:t>
      </w:r>
      <w:r>
        <w:rPr>
          <w:rFonts w:ascii="Times New Roman"/>
          <w:sz w:val="24"/>
        </w:rPr>
        <w:tab/>
        <w:br/>
        <w:tab/>
      </w:r>
      <w:r>
        <w:rPr>
          <w:rFonts w:ascii="Times New Roman"/>
          <w:sz w:val="24"/>
        </w:rPr>
        <w:t>B)    wholesaling capabilities.</w:t>
      </w:r>
      <w:r>
        <w:rPr>
          <w:rFonts w:ascii="Times New Roman"/>
          <w:sz w:val="24"/>
        </w:rPr>
        <w:br/>
        <w:tab/>
      </w:r>
      <w:r>
        <w:rPr>
          <w:rFonts w:ascii="Times New Roman"/>
          <w:sz w:val="24"/>
        </w:rPr>
        <w:t>C)    perceived value.</w:t>
      </w:r>
      <w:r>
        <w:rPr>
          <w:rFonts w:ascii="Times New Roman"/>
          <w:sz w:val="24"/>
        </w:rPr>
        <w:br/>
        <w:tab/>
      </w:r>
      <w:r>
        <w:rPr>
          <w:rFonts w:ascii="Times New Roman"/>
          <w:sz w:val="24"/>
        </w:rPr>
        <w:t>D)    design features.</w:t>
      </w:r>
      <w:r>
        <w:rPr>
          <w:rFonts w:ascii="Times New Roman"/>
          <w:sz w:val="24"/>
        </w:rPr>
        <w:br/>
        <w:tab/>
      </w:r>
      <w:r>
        <w:rPr>
          <w:rFonts w:ascii="Times New Roman"/>
          <w:sz w:val="24"/>
        </w:rPr>
        <w:t>E)    price differential.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By promoting perfume based on youth, style, and sex appeal, Calvin Klein is attempting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influence social norms regarding sexuality.</w:t>
      </w:r>
      <w:r>
        <w:rPr>
          <w:rFonts w:ascii="Times New Roman"/>
          <w:sz w:val="24"/>
        </w:rPr>
        <w:tab/>
        <w:br/>
        <w:tab/>
      </w:r>
      <w:r>
        <w:rPr>
          <w:rFonts w:ascii="Times New Roman"/>
          <w:sz w:val="24"/>
        </w:rPr>
        <w:t>B)    encourage consumers to participate in product redesign.</w:t>
      </w:r>
      <w:r>
        <w:rPr>
          <w:rFonts w:ascii="Times New Roman"/>
          <w:sz w:val="24"/>
        </w:rPr>
        <w:br/>
        <w:tab/>
      </w:r>
      <w:r>
        <w:rPr>
          <w:rFonts w:ascii="Times New Roman"/>
          <w:sz w:val="24"/>
        </w:rPr>
        <w:t>C)    stimulate supply chain management cooperation.</w:t>
      </w:r>
      <w:r>
        <w:rPr>
          <w:rFonts w:ascii="Times New Roman"/>
          <w:sz w:val="24"/>
        </w:rPr>
        <w:br/>
        <w:tab/>
      </w:r>
      <w:r>
        <w:rPr>
          <w:rFonts w:ascii="Times New Roman"/>
          <w:sz w:val="24"/>
        </w:rPr>
        <w:t>D)    increase the perceived value of its products.</w:t>
      </w:r>
      <w:r>
        <w:rPr>
          <w:rFonts w:ascii="Times New Roman"/>
          <w:sz w:val="24"/>
        </w:rPr>
        <w:br/>
        <w:tab/>
      </w:r>
      <w:r>
        <w:rPr>
          <w:rFonts w:ascii="Times New Roman"/>
          <w:sz w:val="24"/>
        </w:rPr>
        <w:t>E)    demonstrate social responsibility.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When retailers sell to consumers it is considered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w:t>
      </w:r>
      <w:r>
        <w:rPr>
          <w:rFonts w:ascii="Times New Roman"/>
          <w:sz w:val="24"/>
        </w:rPr>
        <w:tab/>
        <w:br/>
        <w:tab/>
      </w:r>
      <w:r>
        <w:rPr>
          <w:rFonts w:ascii="Times New Roman"/>
          <w:sz w:val="24"/>
        </w:rPr>
        <w:t>B)    B2B</w:t>
      </w:r>
      <w:r>
        <w:rPr>
          <w:rFonts w:ascii="Times New Roman"/>
          <w:sz w:val="24"/>
        </w:rPr>
        <w:br/>
        <w:tab/>
      </w:r>
      <w:r>
        <w:rPr>
          <w:rFonts w:ascii="Times New Roman"/>
          <w:sz w:val="24"/>
        </w:rPr>
        <w:t>C)    R2C</w:t>
      </w:r>
      <w:r>
        <w:rPr>
          <w:rFonts w:ascii="Times New Roman"/>
          <w:sz w:val="24"/>
        </w:rPr>
        <w:br/>
        <w:tab/>
      </w:r>
      <w:r>
        <w:rPr>
          <w:rFonts w:ascii="Times New Roman"/>
          <w:sz w:val="24"/>
        </w:rPr>
        <w:t>D)    C2C</w:t>
      </w:r>
      <w:r>
        <w:rPr>
          <w:rFonts w:ascii="Times New Roman"/>
          <w:sz w:val="24"/>
        </w:rPr>
        <w:br/>
        <w:tab/>
      </w:r>
      <w:r>
        <w:rPr>
          <w:rFonts w:ascii="Times New Roman"/>
          <w:sz w:val="24"/>
        </w:rPr>
        <w:t>E)    C2B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By allowing consumers to sell their unwanted goods to other consumers, auction sites like eBay and Etsy cater to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B2B</w:t>
      </w:r>
      <w:r>
        <w:rPr>
          <w:rFonts w:ascii="Times New Roman"/>
          <w:sz w:val="24"/>
        </w:rPr>
        <w:tab/>
        <w:br/>
        <w:tab/>
      </w:r>
      <w:r>
        <w:rPr>
          <w:rFonts w:ascii="Times New Roman"/>
          <w:sz w:val="24"/>
        </w:rPr>
        <w:t>B)    C2C</w:t>
      </w:r>
      <w:r>
        <w:rPr>
          <w:rFonts w:ascii="Times New Roman"/>
          <w:sz w:val="24"/>
        </w:rPr>
        <w:br/>
        <w:tab/>
      </w:r>
      <w:r>
        <w:rPr>
          <w:rFonts w:ascii="Times New Roman"/>
          <w:sz w:val="24"/>
        </w:rPr>
        <w:t>C)    D2C</w:t>
      </w:r>
      <w:r>
        <w:rPr>
          <w:rFonts w:ascii="Times New Roman"/>
          <w:sz w:val="24"/>
        </w:rPr>
        <w:br/>
        <w:tab/>
      </w:r>
      <w:r>
        <w:rPr>
          <w:rFonts w:ascii="Times New Roman"/>
          <w:sz w:val="24"/>
        </w:rPr>
        <w:t>D)    C2D</w:t>
      </w:r>
      <w:r>
        <w:rPr>
          <w:rFonts w:ascii="Times New Roman"/>
          <w:sz w:val="24"/>
        </w:rPr>
        <w:br/>
        <w:tab/>
      </w:r>
      <w:r>
        <w:rPr>
          <w:rFonts w:ascii="Times New Roman"/>
          <w:sz w:val="24"/>
        </w:rPr>
        <w:t>E)    B2G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As use of the Internet took off, car manufacturers were tempted to sell directly to consumers, but decided instead to continue to sell through their existing dealer networks. The car manufacturers considered switching from ________ to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 B2B</w:t>
      </w:r>
      <w:r>
        <w:rPr>
          <w:rFonts w:ascii="Times New Roman"/>
          <w:sz w:val="24"/>
        </w:rPr>
        <w:tab/>
        <w:br/>
        <w:tab/>
      </w:r>
      <w:r>
        <w:rPr>
          <w:rFonts w:ascii="Times New Roman"/>
          <w:sz w:val="24"/>
        </w:rPr>
        <w:t>B)    B2C; C2C</w:t>
      </w:r>
      <w:r>
        <w:rPr>
          <w:rFonts w:ascii="Times New Roman"/>
          <w:sz w:val="24"/>
        </w:rPr>
        <w:br/>
        <w:tab/>
      </w:r>
      <w:r>
        <w:rPr>
          <w:rFonts w:ascii="Times New Roman"/>
          <w:sz w:val="24"/>
        </w:rPr>
        <w:t>C)    B2B; B2C</w:t>
      </w:r>
      <w:r>
        <w:rPr>
          <w:rFonts w:ascii="Times New Roman"/>
          <w:sz w:val="24"/>
        </w:rPr>
        <w:br/>
        <w:tab/>
      </w:r>
      <w:r>
        <w:rPr>
          <w:rFonts w:ascii="Times New Roman"/>
          <w:sz w:val="24"/>
        </w:rPr>
        <w:t>D)    B2B; C2C</w:t>
      </w:r>
      <w:r>
        <w:rPr>
          <w:rFonts w:ascii="Times New Roman"/>
          <w:sz w:val="24"/>
        </w:rPr>
        <w:br/>
        <w:tab/>
      </w:r>
      <w:r>
        <w:rPr>
          <w:rFonts w:ascii="Times New Roman"/>
          <w:sz w:val="24"/>
        </w:rPr>
        <w:t>E)    C2C; B2C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Which company activity is identified as the set of institutions, and processes for creating, capturing, communicating, delivering, and exchanging offerings that have value for customers, clients, partners, and society at large?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human resources</w:t>
      </w:r>
      <w:r>
        <w:rPr>
          <w:rFonts w:ascii="Times New Roman"/>
          <w:sz w:val="24"/>
        </w:rPr>
        <w:tab/>
        <w:br/>
        <w:tab/>
      </w:r>
      <w:r>
        <w:rPr>
          <w:rFonts w:ascii="Times New Roman"/>
          <w:sz w:val="24"/>
        </w:rPr>
        <w:t>B)    marketing</w:t>
      </w:r>
      <w:r>
        <w:rPr>
          <w:rFonts w:ascii="Times New Roman"/>
          <w:sz w:val="24"/>
        </w:rPr>
        <w:br/>
        <w:tab/>
      </w:r>
      <w:r>
        <w:rPr>
          <w:rFonts w:ascii="Times New Roman"/>
          <w:sz w:val="24"/>
        </w:rPr>
        <w:t>C)    accounting</w:t>
      </w:r>
      <w:r>
        <w:rPr>
          <w:rFonts w:ascii="Times New Roman"/>
          <w:sz w:val="24"/>
        </w:rPr>
        <w:br/>
        <w:tab/>
      </w:r>
      <w:r>
        <w:rPr>
          <w:rFonts w:ascii="Times New Roman"/>
          <w:sz w:val="24"/>
        </w:rPr>
        <w:t>D)    manufacturing</w:t>
      </w:r>
      <w:r>
        <w:rPr>
          <w:rFonts w:ascii="Times New Roman"/>
          <w:sz w:val="24"/>
        </w:rPr>
        <w:br/>
        <w:tab/>
      </w:r>
      <w:r>
        <w:rPr>
          <w:rFonts w:ascii="Times New Roman"/>
          <w:sz w:val="24"/>
        </w:rPr>
        <w:t>E)    sales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Sturdy Construction has been a successful, small, home-building firm for years. The owner pays subcontractors slightly more than the usual rate for different tasks, reducing the company's gross margin. Sturdy rarely changes subcontractors, has relatively few complaints from home buyers, and is able to get quick responses from subcontractors when buyers do have problems. Sturdy Construction is engaged in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traditional transactional orientation.</w:t>
      </w:r>
      <w:r>
        <w:rPr>
          <w:rFonts w:ascii="Times New Roman"/>
          <w:sz w:val="24"/>
        </w:rPr>
        <w:tab/>
        <w:br/>
        <w:tab/>
      </w:r>
      <w:r>
        <w:rPr>
          <w:rFonts w:ascii="Times New Roman"/>
          <w:sz w:val="24"/>
        </w:rPr>
        <w:t>B)    C2C value-driven marketing.</w:t>
      </w:r>
      <w:r>
        <w:rPr>
          <w:rFonts w:ascii="Times New Roman"/>
          <w:sz w:val="24"/>
        </w:rPr>
        <w:br/>
        <w:tab/>
      </w:r>
      <w:r>
        <w:rPr>
          <w:rFonts w:ascii="Times New Roman"/>
          <w:sz w:val="24"/>
        </w:rPr>
        <w:t>C)    effective supply chain management.</w:t>
      </w:r>
      <w:r>
        <w:rPr>
          <w:rFonts w:ascii="Times New Roman"/>
          <w:sz w:val="24"/>
        </w:rPr>
        <w:br/>
        <w:tab/>
      </w:r>
      <w:r>
        <w:rPr>
          <w:rFonts w:ascii="Times New Roman"/>
          <w:sz w:val="24"/>
        </w:rPr>
        <w:t>D)    value cocreation.</w:t>
      </w:r>
      <w:r>
        <w:rPr>
          <w:rFonts w:ascii="Times New Roman"/>
          <w:sz w:val="24"/>
        </w:rPr>
        <w:br/>
        <w:tab/>
      </w:r>
      <w:r>
        <w:rPr>
          <w:rFonts w:ascii="Times New Roman"/>
          <w:sz w:val="24"/>
        </w:rPr>
        <w:t>E)    a virtual monopoly.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Meredith’s current task at work is to determine how much the new product should cost and how it will be promoted. What is Meredith working 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forecast</w:t>
      </w:r>
      <w:r>
        <w:rPr>
          <w:rFonts w:ascii="Times New Roman"/>
          <w:sz w:val="24"/>
        </w:rPr>
        <w:tab/>
        <w:br/>
        <w:tab/>
      </w:r>
      <w:r>
        <w:rPr>
          <w:rFonts w:ascii="Times New Roman"/>
          <w:sz w:val="24"/>
        </w:rPr>
        <w:t>B)    marketing plan</w:t>
      </w:r>
      <w:r>
        <w:rPr>
          <w:rFonts w:ascii="Times New Roman"/>
          <w:sz w:val="24"/>
        </w:rPr>
        <w:br/>
        <w:tab/>
      </w:r>
      <w:r>
        <w:rPr>
          <w:rFonts w:ascii="Times New Roman"/>
          <w:sz w:val="24"/>
        </w:rPr>
        <w:t>C)    demographics</w:t>
      </w:r>
      <w:r>
        <w:rPr>
          <w:rFonts w:ascii="Times New Roman"/>
          <w:sz w:val="24"/>
        </w:rPr>
        <w:br/>
        <w:tab/>
      </w:r>
      <w:r>
        <w:rPr>
          <w:rFonts w:ascii="Times New Roman"/>
          <w:sz w:val="24"/>
        </w:rPr>
        <w:t>D)    CRM</w:t>
      </w:r>
      <w:r>
        <w:rPr>
          <w:rFonts w:ascii="Times New Roman"/>
          <w:sz w:val="24"/>
        </w:rPr>
        <w:br/>
        <w:tab/>
      </w:r>
      <w:r>
        <w:rPr>
          <w:rFonts w:ascii="Times New Roman"/>
          <w:sz w:val="24"/>
        </w:rPr>
        <w:t>E)    supply chain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An organization on cycling safety visits an elementary school and gives a presentation on the importance of wearing helmets while riding a bike. After listening to the presentation, which action indicates that an exchange of valuable ideas has taken place?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students decide to wear helmets while bicycling.</w:t>
      </w:r>
      <w:r>
        <w:rPr>
          <w:rFonts w:ascii="Times New Roman"/>
          <w:sz w:val="24"/>
        </w:rPr>
        <w:tab/>
        <w:br/>
        <w:tab/>
      </w:r>
      <w:r>
        <w:rPr>
          <w:rFonts w:ascii="Times New Roman"/>
          <w:sz w:val="24"/>
        </w:rPr>
        <w:t>B)    The teachers who are parents go out to purchase new helmets.</w:t>
      </w:r>
      <w:r>
        <w:rPr>
          <w:rFonts w:ascii="Times New Roman"/>
          <w:sz w:val="24"/>
        </w:rPr>
        <w:br/>
        <w:tab/>
      </w:r>
      <w:r>
        <w:rPr>
          <w:rFonts w:ascii="Times New Roman"/>
          <w:sz w:val="24"/>
        </w:rPr>
        <w:t>C)    The students continue to ride without wearing helmets.</w:t>
      </w:r>
      <w:r>
        <w:rPr>
          <w:rFonts w:ascii="Times New Roman"/>
          <w:sz w:val="24"/>
        </w:rPr>
        <w:br/>
        <w:tab/>
      </w:r>
      <w:r>
        <w:rPr>
          <w:rFonts w:ascii="Times New Roman"/>
          <w:sz w:val="24"/>
        </w:rPr>
        <w:t>D)    The organization services their bikes to ensure they are safe to ride.</w:t>
      </w:r>
      <w:r>
        <w:rPr>
          <w:rFonts w:ascii="Times New Roman"/>
          <w:sz w:val="24"/>
        </w:rPr>
        <w:br/>
        <w:tab/>
      </w:r>
      <w:r>
        <w:rPr>
          <w:rFonts w:ascii="Times New Roman"/>
          <w:sz w:val="24"/>
        </w:rPr>
        <w:t>E)    The students stop riding their bicycles.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Which statement is true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affects various stakeholders.</w:t>
      </w:r>
      <w:r>
        <w:rPr>
          <w:rFonts w:ascii="Times New Roman"/>
          <w:sz w:val="24"/>
        </w:rPr>
        <w:tab/>
        <w:br/>
        <w:tab/>
      </w:r>
      <w:r>
        <w:rPr>
          <w:rFonts w:ascii="Times New Roman"/>
          <w:sz w:val="24"/>
        </w:rPr>
        <w:t>B)    Marketing plays no role in creating value.</w:t>
      </w:r>
      <w:r>
        <w:rPr>
          <w:rFonts w:ascii="Times New Roman"/>
          <w:sz w:val="24"/>
        </w:rPr>
        <w:br/>
        <w:tab/>
      </w:r>
      <w:r>
        <w:rPr>
          <w:rFonts w:ascii="Times New Roman"/>
          <w:b w:val="false"/>
          <w:i w:val="false"/>
          <w:color w:val="000000"/>
          <w:sz w:val="24"/>
        </w:rPr>
        <w:t>C)    Marketing is about satisfying the company's needs and wants.</w:t>
      </w:r>
      <w:r>
        <w:rPr>
          <w:rFonts w:ascii="Times New Roman"/>
          <w:sz w:val="24"/>
        </w:rPr>
      </w:r>
      <w:r>
        <w:rPr>
          <w:rFonts w:ascii="Times New Roman"/>
          <w:sz w:val="24"/>
        </w:rPr>
        <w:br/>
        <w:tab/>
      </w:r>
      <w:r>
        <w:rPr>
          <w:rFonts w:ascii="Times New Roman"/>
          <w:sz w:val="24"/>
        </w:rPr>
        <w:t>D)    Marketing requires place, product, promotion, and perception decisions.</w:t>
      </w:r>
      <w:r>
        <w:rPr>
          <w:rFonts w:ascii="Times New Roman"/>
          <w:sz w:val="24"/>
        </w:rPr>
        <w:br/>
        <w:tab/>
      </w:r>
      <w:r>
        <w:rPr>
          <w:rFonts w:ascii="Times New Roman"/>
          <w:sz w:val="24"/>
        </w:rPr>
        <w:t>E)    Marketing is performed by organizations, not individuals.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Traditionally, marketing activities have been divided into the four Ps: product, price, place, and promotion. The four Ps represent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mix.</w:t>
      </w:r>
      <w:r>
        <w:rPr>
          <w:rFonts w:ascii="Times New Roman"/>
          <w:sz w:val="24"/>
        </w:rPr>
        <w:tab/>
        <w:br/>
        <w:tab/>
      </w:r>
      <w:r>
        <w:rPr>
          <w:rFonts w:ascii="Times New Roman"/>
          <w:sz w:val="24"/>
        </w:rPr>
        <w:t>B)    marketing channel.</w:t>
      </w:r>
      <w:r>
        <w:rPr>
          <w:rFonts w:ascii="Times New Roman"/>
          <w:sz w:val="24"/>
        </w:rPr>
        <w:br/>
        <w:tab/>
      </w:r>
      <w:r>
        <w:rPr>
          <w:rFonts w:ascii="Times New Roman"/>
          <w:sz w:val="24"/>
        </w:rPr>
        <w:t>C)    marketing plan.</w:t>
      </w:r>
      <w:r>
        <w:rPr>
          <w:rFonts w:ascii="Times New Roman"/>
          <w:sz w:val="24"/>
        </w:rPr>
        <w:br/>
        <w:tab/>
      </w:r>
      <w:r>
        <w:rPr>
          <w:rFonts w:ascii="Times New Roman"/>
          <w:sz w:val="24"/>
        </w:rPr>
        <w:t>D)    marketing era.</w:t>
      </w:r>
      <w:r>
        <w:rPr>
          <w:rFonts w:ascii="Times New Roman"/>
          <w:sz w:val="24"/>
        </w:rPr>
        <w:br/>
        <w:tab/>
      </w:r>
      <w:r>
        <w:rPr>
          <w:rFonts w:ascii="Times New Roman"/>
          <w:sz w:val="24"/>
        </w:rPr>
        <w:t>E)    marketing implementation.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Internet sites, physical stores, and kiosks are most closely associated with which element of the marketing mix?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w:t>
      </w:r>
      <w:r>
        <w:rPr>
          <w:rFonts w:ascii="Times New Roman"/>
          <w:sz w:val="24"/>
        </w:rPr>
        <w:tab/>
        <w:br/>
        <w:tab/>
      </w:r>
      <w:r>
        <w:rPr>
          <w:rFonts w:ascii="Times New Roman"/>
          <w:sz w:val="24"/>
        </w:rPr>
        <w:t>B)    price</w:t>
      </w:r>
      <w:r>
        <w:rPr>
          <w:rFonts w:ascii="Times New Roman"/>
          <w:sz w:val="24"/>
        </w:rPr>
        <w:br/>
        <w:tab/>
      </w:r>
      <w:r>
        <w:rPr>
          <w:rFonts w:ascii="Times New Roman"/>
          <w:sz w:val="24"/>
        </w:rPr>
        <w:t>C)    product</w:t>
      </w:r>
      <w:r>
        <w:rPr>
          <w:rFonts w:ascii="Times New Roman"/>
          <w:sz w:val="24"/>
        </w:rPr>
        <w:br/>
        <w:tab/>
      </w:r>
      <w:r>
        <w:rPr>
          <w:rFonts w:ascii="Times New Roman"/>
          <w:sz w:val="24"/>
        </w:rPr>
        <w:t>D)    promotion</w:t>
      </w:r>
      <w:r>
        <w:rPr>
          <w:rFonts w:ascii="Times New Roman"/>
          <w:sz w:val="24"/>
        </w:rPr>
        <w:br/>
        <w:tab/>
      </w:r>
      <w:r>
        <w:rPr>
          <w:rFonts w:ascii="Times New Roman"/>
          <w:sz w:val="24"/>
        </w:rPr>
        <w:t>E)    proximity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The primary purpose of the ________ plan is to specify the marketing activities for a specific period of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w:t>
      </w:r>
      <w:r>
        <w:rPr>
          <w:rFonts w:ascii="Times New Roman"/>
          <w:sz w:val="24"/>
        </w:rPr>
        <w:tab/>
        <w:br/>
        <w:tab/>
      </w:r>
      <w:r>
        <w:rPr>
          <w:rFonts w:ascii="Times New Roman"/>
          <w:sz w:val="24"/>
        </w:rPr>
        <w:t>B)    business</w:t>
      </w:r>
      <w:r>
        <w:rPr>
          <w:rFonts w:ascii="Times New Roman"/>
          <w:sz w:val="24"/>
        </w:rPr>
        <w:br/>
        <w:tab/>
      </w:r>
      <w:r>
        <w:rPr>
          <w:rFonts w:ascii="Times New Roman"/>
          <w:sz w:val="24"/>
        </w:rPr>
        <w:t>C)    strategic</w:t>
      </w:r>
      <w:r>
        <w:rPr>
          <w:rFonts w:ascii="Times New Roman"/>
          <w:sz w:val="24"/>
        </w:rPr>
        <w:br/>
        <w:tab/>
      </w:r>
      <w:r>
        <w:rPr>
          <w:rFonts w:ascii="Times New Roman"/>
          <w:sz w:val="24"/>
        </w:rPr>
        <w:t>D)    organizational</w:t>
      </w:r>
      <w:r>
        <w:rPr>
          <w:rFonts w:ascii="Times New Roman"/>
          <w:sz w:val="24"/>
        </w:rPr>
        <w:br/>
        <w:tab/>
      </w:r>
      <w:r>
        <w:rPr>
          <w:rFonts w:ascii="Times New Roman"/>
          <w:sz w:val="24"/>
        </w:rPr>
        <w:t>E)    resource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How a product or service will be conceived or designed, how much it should cost, where and how it will be promoted, and how it will get to the consumer are all elements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marketing plan.</w:t>
      </w:r>
      <w:r>
        <w:rPr>
          <w:rFonts w:ascii="Times New Roman"/>
          <w:sz w:val="24"/>
        </w:rPr>
        <w:tab/>
        <w:br/>
        <w:tab/>
      </w:r>
      <w:r>
        <w:rPr>
          <w:rFonts w:ascii="Times New Roman"/>
          <w:sz w:val="24"/>
        </w:rPr>
        <w:t>B)    a marketing exchange.</w:t>
      </w:r>
      <w:r>
        <w:rPr>
          <w:rFonts w:ascii="Times New Roman"/>
          <w:sz w:val="24"/>
        </w:rPr>
        <w:br/>
        <w:tab/>
      </w:r>
      <w:r>
        <w:rPr>
          <w:rFonts w:ascii="Times New Roman"/>
          <w:sz w:val="24"/>
        </w:rPr>
        <w:t>C)    supply chain logistics.</w:t>
      </w:r>
      <w:r>
        <w:rPr>
          <w:rFonts w:ascii="Times New Roman"/>
          <w:sz w:val="24"/>
        </w:rPr>
        <w:br/>
        <w:tab/>
      </w:r>
      <w:r>
        <w:rPr>
          <w:rFonts w:ascii="Times New Roman"/>
          <w:sz w:val="24"/>
        </w:rPr>
        <w:t>D)    production management.</w:t>
      </w:r>
      <w:r>
        <w:rPr>
          <w:rFonts w:ascii="Times New Roman"/>
          <w:sz w:val="24"/>
        </w:rPr>
        <w:br/>
        <w:tab/>
      </w:r>
      <w:r>
        <w:rPr>
          <w:rFonts w:ascii="Times New Roman"/>
          <w:sz w:val="24"/>
        </w:rPr>
        <w:t>E)    delivery of the value proposition.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The activity, set of institutions, and processes for creating, capturing, communicating, delivering, and exchanging offerings that have value for customers, clients, partners, and society at large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w:t>
      </w:r>
      <w:r>
        <w:rPr>
          <w:rFonts w:ascii="Times New Roman"/>
          <w:sz w:val="24"/>
        </w:rPr>
        <w:tab/>
        <w:br/>
        <w:tab/>
      </w:r>
      <w:r>
        <w:rPr>
          <w:rFonts w:ascii="Times New Roman"/>
          <w:sz w:val="24"/>
        </w:rPr>
        <w:t>B)    production.</w:t>
      </w:r>
      <w:r>
        <w:rPr>
          <w:rFonts w:ascii="Times New Roman"/>
          <w:sz w:val="24"/>
        </w:rPr>
        <w:br/>
        <w:tab/>
      </w:r>
      <w:r>
        <w:rPr>
          <w:rFonts w:ascii="Times New Roman"/>
          <w:sz w:val="24"/>
        </w:rPr>
        <w:t>C)    logistics.</w:t>
      </w:r>
      <w:r>
        <w:rPr>
          <w:rFonts w:ascii="Times New Roman"/>
          <w:sz w:val="24"/>
        </w:rPr>
        <w:br/>
        <w:tab/>
      </w:r>
      <w:r>
        <w:rPr>
          <w:rFonts w:ascii="Times New Roman"/>
          <w:sz w:val="24"/>
        </w:rPr>
        <w:t>D)    customer service.</w:t>
      </w:r>
      <w:r>
        <w:rPr>
          <w:rFonts w:ascii="Times New Roman"/>
          <w:sz w:val="24"/>
        </w:rPr>
        <w:br/>
        <w:tab/>
      </w:r>
      <w:r>
        <w:rPr>
          <w:rFonts w:ascii="Times New Roman"/>
          <w:sz w:val="24"/>
        </w:rPr>
        <w:t>E)    communication.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JeMarcus is going to sell sporting apparel, which he has already purchased from manufacturers, and has signed a deal agreeing to the volume he will sell monthly. He has researched his competition, talked to some customers, and decided on prices he will charge. JeMarcus has also developed a plan for promoting his business. Based on this description, which element of the marketing mix does JeMarcus still need to work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w:t>
      </w:r>
      <w:r>
        <w:rPr>
          <w:rFonts w:ascii="Times New Roman"/>
          <w:sz w:val="24"/>
        </w:rPr>
        <w:tab/>
        <w:br/>
        <w:tab/>
      </w:r>
      <w:r>
        <w:rPr>
          <w:rFonts w:ascii="Times New Roman"/>
          <w:sz w:val="24"/>
        </w:rPr>
        <w:t>B)    product</w:t>
      </w:r>
      <w:r>
        <w:rPr>
          <w:rFonts w:ascii="Times New Roman"/>
          <w:sz w:val="24"/>
        </w:rPr>
        <w:br/>
        <w:tab/>
      </w:r>
      <w:r>
        <w:rPr>
          <w:rFonts w:ascii="Times New Roman"/>
          <w:sz w:val="24"/>
        </w:rPr>
        <w:t>C)    price</w:t>
      </w:r>
      <w:r>
        <w:rPr>
          <w:rFonts w:ascii="Times New Roman"/>
          <w:sz w:val="24"/>
        </w:rPr>
        <w:br/>
        <w:tab/>
      </w:r>
      <w:r>
        <w:rPr>
          <w:rFonts w:ascii="Times New Roman"/>
          <w:sz w:val="24"/>
        </w:rPr>
        <w:t>D)    promotion</w:t>
      </w:r>
      <w:r>
        <w:rPr>
          <w:rFonts w:ascii="Times New Roman"/>
          <w:sz w:val="24"/>
        </w:rPr>
        <w:br/>
        <w:tab/>
      </w:r>
      <w:r>
        <w:rPr>
          <w:rFonts w:ascii="Times New Roman"/>
          <w:sz w:val="24"/>
        </w:rPr>
        <w:t>E)    planning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Trisha opened a running shoe store and signed a lease on the property. She also signed an agreement with the manufacturer on the amount of merchandise she will sell and the promotions she will conduct. Based on this description, which aspect of the marketing mix does Trisha still need to work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price</w:t>
      </w:r>
      <w:r>
        <w:rPr>
          <w:rFonts w:ascii="Times New Roman"/>
          <w:sz w:val="24"/>
        </w:rPr>
        <w:tab/>
        <w:br/>
        <w:tab/>
      </w:r>
      <w:r>
        <w:rPr>
          <w:rFonts w:ascii="Times New Roman"/>
          <w:sz w:val="24"/>
        </w:rPr>
        <w:t>B)    place</w:t>
      </w:r>
      <w:r>
        <w:rPr>
          <w:rFonts w:ascii="Times New Roman"/>
          <w:sz w:val="24"/>
        </w:rPr>
        <w:br/>
        <w:tab/>
      </w:r>
      <w:r>
        <w:rPr>
          <w:rFonts w:ascii="Times New Roman"/>
          <w:sz w:val="24"/>
        </w:rPr>
        <w:t>C)    promotion</w:t>
      </w:r>
      <w:r>
        <w:rPr>
          <w:rFonts w:ascii="Times New Roman"/>
          <w:sz w:val="24"/>
        </w:rPr>
        <w:br/>
        <w:tab/>
      </w:r>
      <w:r>
        <w:rPr>
          <w:rFonts w:ascii="Times New Roman"/>
          <w:sz w:val="24"/>
        </w:rPr>
        <w:t>D)    product</w:t>
      </w:r>
      <w:r>
        <w:rPr>
          <w:rFonts w:ascii="Times New Roman"/>
          <w:sz w:val="24"/>
        </w:rPr>
        <w:br/>
        <w:tab/>
      </w:r>
      <w:r>
        <w:rPr>
          <w:rFonts w:ascii="Times New Roman"/>
          <w:sz w:val="24"/>
        </w:rPr>
        <w:t>E)    prototype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Marketing channel management is related to which of the four Ps?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price</w:t>
      </w:r>
      <w:r>
        <w:rPr>
          <w:rFonts w:ascii="Times New Roman"/>
          <w:sz w:val="24"/>
        </w:rPr>
        <w:br/>
        <w:tab/>
      </w:r>
      <w:r>
        <w:rPr>
          <w:rFonts w:ascii="Times New Roman"/>
          <w:sz w:val="24"/>
        </w:rPr>
        <w:t>C)    place</w:t>
      </w:r>
      <w:r>
        <w:rPr>
          <w:rFonts w:ascii="Times New Roman"/>
          <w:sz w:val="24"/>
        </w:rPr>
        <w:br/>
        <w:tab/>
      </w:r>
      <w:r>
        <w:rPr>
          <w:rFonts w:ascii="Times New Roman"/>
          <w:sz w:val="24"/>
        </w:rPr>
        <w:t>D)    promotion</w:t>
      </w:r>
      <w:r>
        <w:rPr>
          <w:rFonts w:ascii="Times New Roman"/>
          <w:sz w:val="24"/>
        </w:rPr>
        <w:br/>
        <w:tab/>
      </w:r>
      <w:r>
        <w:rPr>
          <w:rFonts w:ascii="Times New Roman"/>
          <w:sz w:val="24"/>
        </w:rPr>
        <w:t>E)    production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Parul went shopping at the mall and bought a dress from a retail store. Which type of transaction was Parul participating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B2B</w:t>
      </w:r>
      <w:r>
        <w:rPr>
          <w:rFonts w:ascii="Times New Roman"/>
          <w:sz w:val="24"/>
        </w:rPr>
        <w:tab/>
        <w:br/>
        <w:tab/>
      </w:r>
      <w:r>
        <w:rPr>
          <w:rFonts w:ascii="Times New Roman"/>
          <w:sz w:val="24"/>
        </w:rPr>
        <w:t>B)    C2C</w:t>
      </w:r>
      <w:r>
        <w:rPr>
          <w:rFonts w:ascii="Times New Roman"/>
          <w:sz w:val="24"/>
        </w:rPr>
        <w:br/>
        <w:tab/>
      </w:r>
      <w:r>
        <w:rPr>
          <w:rFonts w:ascii="Times New Roman"/>
          <w:sz w:val="24"/>
        </w:rPr>
        <w:t>C)    B2C</w:t>
      </w:r>
      <w:r>
        <w:rPr>
          <w:rFonts w:ascii="Times New Roman"/>
          <w:sz w:val="24"/>
        </w:rPr>
        <w:br/>
        <w:tab/>
      </w:r>
      <w:r>
        <w:rPr>
          <w:rFonts w:ascii="Times New Roman"/>
          <w:sz w:val="24"/>
        </w:rPr>
        <w:t>D)    R2C</w:t>
      </w:r>
      <w:r>
        <w:rPr>
          <w:rFonts w:ascii="Times New Roman"/>
          <w:sz w:val="24"/>
        </w:rPr>
        <w:br/>
        <w:tab/>
      </w:r>
      <w:r>
        <w:rPr>
          <w:rFonts w:ascii="Times New Roman"/>
          <w:sz w:val="24"/>
        </w:rPr>
        <w:t>E)    C2B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According to your text, in the broadest terms, the "marketplace"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wholesale and retail environments.</w:t>
      </w:r>
      <w:r>
        <w:rPr>
          <w:rFonts w:ascii="Times New Roman"/>
          <w:sz w:val="24"/>
        </w:rPr>
        <w:tab/>
        <w:br/>
        <w:tab/>
      </w:r>
      <w:r>
        <w:rPr>
          <w:rFonts w:ascii="Times New Roman"/>
          <w:sz w:val="24"/>
        </w:rPr>
        <w:t>B)    brick-and-mortar stores and the Internet.</w:t>
      </w:r>
      <w:r>
        <w:rPr>
          <w:rFonts w:ascii="Times New Roman"/>
          <w:sz w:val="24"/>
        </w:rPr>
        <w:br/>
        <w:tab/>
      </w:r>
      <w:r>
        <w:rPr>
          <w:rFonts w:ascii="Times New Roman"/>
          <w:sz w:val="24"/>
        </w:rPr>
        <w:t>C)    the four Ps.</w:t>
      </w:r>
      <w:r>
        <w:rPr>
          <w:rFonts w:ascii="Times New Roman"/>
          <w:sz w:val="24"/>
        </w:rPr>
        <w:br/>
        <w:tab/>
      </w:r>
      <w:r>
        <w:rPr>
          <w:rFonts w:ascii="Times New Roman"/>
          <w:sz w:val="24"/>
        </w:rPr>
        <w:t>D)    channels that are accessible to a given customer.</w:t>
      </w:r>
      <w:r>
        <w:rPr>
          <w:rFonts w:ascii="Times New Roman"/>
          <w:sz w:val="24"/>
        </w:rPr>
        <w:br/>
        <w:tab/>
      </w:r>
      <w:r>
        <w:rPr>
          <w:rFonts w:ascii="Times New Roman"/>
          <w:sz w:val="24"/>
        </w:rPr>
        <w:t>E)    the world of trade.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Which element of the marketing mix is most relevant to the activity "capturing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w:t>
      </w:r>
      <w:r>
        <w:rPr>
          <w:rFonts w:ascii="Times New Roman"/>
          <w:sz w:val="24"/>
        </w:rPr>
        <w:tab/>
        <w:br/>
        <w:tab/>
      </w:r>
      <w:r>
        <w:rPr>
          <w:rFonts w:ascii="Times New Roman"/>
          <w:sz w:val="24"/>
        </w:rPr>
        <w:t>B)    purchasing</w:t>
      </w:r>
      <w:r>
        <w:rPr>
          <w:rFonts w:ascii="Times New Roman"/>
          <w:sz w:val="24"/>
        </w:rPr>
        <w:br/>
        <w:tab/>
      </w:r>
      <w:r>
        <w:rPr>
          <w:rFonts w:ascii="Times New Roman"/>
          <w:sz w:val="24"/>
        </w:rPr>
        <w:t>C)    product</w:t>
      </w:r>
      <w:r>
        <w:rPr>
          <w:rFonts w:ascii="Times New Roman"/>
          <w:sz w:val="24"/>
        </w:rPr>
        <w:br/>
        <w:tab/>
      </w:r>
      <w:r>
        <w:rPr>
          <w:rFonts w:ascii="Times New Roman"/>
          <w:sz w:val="24"/>
        </w:rPr>
        <w:t>D)    price</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Which element of the marketing mix is most relevant to the activity "delivering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w:t>
      </w:r>
      <w:r>
        <w:rPr>
          <w:rFonts w:ascii="Times New Roman"/>
          <w:sz w:val="24"/>
        </w:rPr>
        <w:tab/>
        <w:br/>
        <w:tab/>
      </w:r>
      <w:r>
        <w:rPr>
          <w:rFonts w:ascii="Times New Roman"/>
          <w:sz w:val="24"/>
        </w:rPr>
        <w:t>B)    purchasing</w:t>
      </w:r>
      <w:r>
        <w:rPr>
          <w:rFonts w:ascii="Times New Roman"/>
          <w:sz w:val="24"/>
        </w:rPr>
        <w:br/>
        <w:tab/>
      </w:r>
      <w:r>
        <w:rPr>
          <w:rFonts w:ascii="Times New Roman"/>
          <w:sz w:val="24"/>
        </w:rPr>
        <w:t>C)    product</w:t>
      </w:r>
      <w:r>
        <w:rPr>
          <w:rFonts w:ascii="Times New Roman"/>
          <w:sz w:val="24"/>
        </w:rPr>
        <w:br/>
        <w:tab/>
      </w:r>
      <w:r>
        <w:rPr>
          <w:rFonts w:ascii="Times New Roman"/>
          <w:sz w:val="24"/>
        </w:rPr>
        <w:t>D)    price</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Which element of the marketing mix is most relevant to the activity "creating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w:t>
      </w:r>
      <w:r>
        <w:rPr>
          <w:rFonts w:ascii="Times New Roman"/>
          <w:sz w:val="24"/>
        </w:rPr>
        <w:tab/>
        <w:br/>
        <w:tab/>
      </w:r>
      <w:r>
        <w:rPr>
          <w:rFonts w:ascii="Times New Roman"/>
          <w:sz w:val="24"/>
        </w:rPr>
        <w:t>B)    purchasing</w:t>
      </w:r>
      <w:r>
        <w:rPr>
          <w:rFonts w:ascii="Times New Roman"/>
          <w:sz w:val="24"/>
        </w:rPr>
        <w:br/>
        <w:tab/>
      </w:r>
      <w:r>
        <w:rPr>
          <w:rFonts w:ascii="Times New Roman"/>
          <w:sz w:val="24"/>
        </w:rPr>
        <w:t>C)    product</w:t>
      </w:r>
      <w:r>
        <w:rPr>
          <w:rFonts w:ascii="Times New Roman"/>
          <w:sz w:val="24"/>
        </w:rPr>
        <w:br/>
        <w:tab/>
      </w:r>
      <w:r>
        <w:rPr>
          <w:rFonts w:ascii="Times New Roman"/>
          <w:sz w:val="24"/>
        </w:rPr>
        <w:t>D)    price</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Which marketing activity is most directly served by the promotion element of the marketing mix?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communicating value</w:t>
      </w:r>
      <w:r>
        <w:rPr>
          <w:rFonts w:ascii="Times New Roman"/>
          <w:sz w:val="24"/>
        </w:rPr>
        <w:tab/>
        <w:br/>
        <w:tab/>
      </w:r>
      <w:r>
        <w:rPr>
          <w:rFonts w:ascii="Times New Roman"/>
          <w:sz w:val="24"/>
        </w:rPr>
        <w:t>B)    creating value</w:t>
      </w:r>
      <w:r>
        <w:rPr>
          <w:rFonts w:ascii="Times New Roman"/>
          <w:sz w:val="24"/>
        </w:rPr>
        <w:br/>
        <w:tab/>
      </w:r>
      <w:r>
        <w:rPr>
          <w:rFonts w:ascii="Times New Roman"/>
          <w:sz w:val="24"/>
        </w:rPr>
        <w:t>C)    capturing value</w:t>
      </w:r>
      <w:r>
        <w:rPr>
          <w:rFonts w:ascii="Times New Roman"/>
          <w:sz w:val="24"/>
        </w:rPr>
        <w:br/>
        <w:tab/>
      </w:r>
      <w:r>
        <w:rPr>
          <w:rFonts w:ascii="Times New Roman"/>
          <w:sz w:val="24"/>
        </w:rPr>
        <w:t>D)    delivering value</w:t>
      </w:r>
      <w:r>
        <w:rPr>
          <w:rFonts w:ascii="Times New Roman"/>
          <w:sz w:val="24"/>
        </w:rPr>
        <w:br/>
        <w:tab/>
      </w:r>
      <w:r>
        <w:rPr>
          <w:rFonts w:ascii="Times New Roman"/>
          <w:sz w:val="24"/>
        </w:rPr>
        <w:t>E)    producing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Madison was tired of her winter coat, so she sold it to her friend, Hannah. This is an example of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B2B</w:t>
      </w:r>
      <w:r>
        <w:rPr>
          <w:rFonts w:ascii="Times New Roman"/>
          <w:sz w:val="24"/>
        </w:rPr>
        <w:tab/>
        <w:br/>
        <w:tab/>
      </w:r>
      <w:r>
        <w:rPr>
          <w:rFonts w:ascii="Times New Roman"/>
          <w:sz w:val="24"/>
        </w:rPr>
        <w:t>B)    B2C</w:t>
      </w:r>
      <w:r>
        <w:rPr>
          <w:rFonts w:ascii="Times New Roman"/>
          <w:sz w:val="24"/>
        </w:rPr>
        <w:br/>
        <w:tab/>
      </w:r>
      <w:r>
        <w:rPr>
          <w:rFonts w:ascii="Times New Roman"/>
          <w:sz w:val="24"/>
        </w:rPr>
        <w:t>C)    C2B</w:t>
      </w:r>
      <w:r>
        <w:rPr>
          <w:rFonts w:ascii="Times New Roman"/>
          <w:sz w:val="24"/>
        </w:rPr>
        <w:br/>
        <w:tab/>
      </w:r>
      <w:r>
        <w:rPr>
          <w:rFonts w:ascii="Times New Roman"/>
          <w:sz w:val="24"/>
        </w:rPr>
        <w:t>D)    C2C</w:t>
      </w:r>
      <w:r>
        <w:rPr>
          <w:rFonts w:ascii="Times New Roman"/>
          <w:sz w:val="24"/>
        </w:rPr>
        <w:br/>
        <w:tab/>
      </w:r>
      <w:r>
        <w:rPr>
          <w:rFonts w:ascii="Times New Roman"/>
          <w:sz w:val="24"/>
        </w:rPr>
        <w:t>E)    BBC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Many universities provide physical or electronic bulletin boards to facilitate ride-sharing and exchange of used books among students. These bulletin boards increase 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B2C</w:t>
      </w:r>
      <w:r>
        <w:rPr>
          <w:rFonts w:ascii="Times New Roman"/>
          <w:sz w:val="24"/>
        </w:rPr>
        <w:tab/>
        <w:br/>
        <w:tab/>
      </w:r>
      <w:r>
        <w:rPr>
          <w:rFonts w:ascii="Times New Roman"/>
          <w:sz w:val="24"/>
        </w:rPr>
        <w:t>B)    C2B</w:t>
      </w:r>
      <w:r>
        <w:rPr>
          <w:rFonts w:ascii="Times New Roman"/>
          <w:sz w:val="24"/>
        </w:rPr>
        <w:br/>
        <w:tab/>
      </w:r>
      <w:r>
        <w:rPr>
          <w:rFonts w:ascii="Times New Roman"/>
          <w:sz w:val="24"/>
        </w:rPr>
        <w:t>C)    B2B</w:t>
      </w:r>
      <w:r>
        <w:rPr>
          <w:rFonts w:ascii="Times New Roman"/>
          <w:sz w:val="24"/>
        </w:rPr>
        <w:br/>
        <w:tab/>
      </w:r>
      <w:r>
        <w:rPr>
          <w:rFonts w:ascii="Times New Roman"/>
          <w:sz w:val="24"/>
        </w:rPr>
        <w:t>D)    C2C</w:t>
      </w:r>
      <w:r>
        <w:rPr>
          <w:rFonts w:ascii="Times New Roman"/>
          <w:sz w:val="24"/>
        </w:rPr>
        <w:br/>
        <w:tab/>
      </w:r>
      <w:r>
        <w:rPr>
          <w:rFonts w:ascii="Times New Roman"/>
          <w:sz w:val="24"/>
        </w:rPr>
        <w:t>E)    2BC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The "Milk Life" advertising campaign, designed to increase awareness of the health benefits of milk, was intended to help market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service.</w:t>
      </w:r>
      <w:r>
        <w:rPr>
          <w:rFonts w:ascii="Times New Roman"/>
          <w:sz w:val="24"/>
        </w:rPr>
        <w:tab/>
        <w:br/>
        <w:tab/>
      </w:r>
      <w:r>
        <w:rPr>
          <w:rFonts w:ascii="Times New Roman"/>
          <w:sz w:val="24"/>
        </w:rPr>
        <w:t>B)    firm.</w:t>
      </w:r>
      <w:r>
        <w:rPr>
          <w:rFonts w:ascii="Times New Roman"/>
          <w:sz w:val="24"/>
        </w:rPr>
        <w:br/>
        <w:tab/>
      </w:r>
      <w:r>
        <w:rPr>
          <w:rFonts w:ascii="Times New Roman"/>
          <w:sz w:val="24"/>
        </w:rPr>
        <w:t>C)    industry.</w:t>
      </w:r>
      <w:r>
        <w:rPr>
          <w:rFonts w:ascii="Times New Roman"/>
          <w:sz w:val="24"/>
        </w:rPr>
        <w:br/>
        <w:tab/>
      </w:r>
      <w:r>
        <w:rPr>
          <w:rFonts w:ascii="Times New Roman"/>
          <w:sz w:val="24"/>
        </w:rPr>
        <w:t>D)    organization.</w:t>
      </w:r>
      <w:r>
        <w:rPr>
          <w:rFonts w:ascii="Times New Roman"/>
          <w:sz w:val="24"/>
        </w:rPr>
        <w:br/>
        <w:tab/>
      </w:r>
      <w:r>
        <w:rPr>
          <w:rFonts w:ascii="Times New Roman"/>
          <w:sz w:val="24"/>
        </w:rPr>
        <w:t>E)    specific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When considering price within the marketing mix, price consists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money the consumer pays to receive the product.</w:t>
      </w:r>
      <w:r>
        <w:rPr>
          <w:rFonts w:ascii="Times New Roman"/>
          <w:sz w:val="24"/>
        </w:rPr>
        <w:tab/>
        <w:br/>
        <w:tab/>
      </w:r>
      <w:r>
        <w:rPr>
          <w:rFonts w:ascii="Times New Roman"/>
          <w:sz w:val="24"/>
        </w:rPr>
        <w:t>B)    the length of time between marketing exchanges.</w:t>
      </w:r>
      <w:r>
        <w:rPr>
          <w:rFonts w:ascii="Times New Roman"/>
          <w:sz w:val="24"/>
        </w:rPr>
        <w:br/>
        <w:tab/>
      </w:r>
      <w:r>
        <w:rPr>
          <w:rFonts w:ascii="Times New Roman"/>
          <w:sz w:val="24"/>
        </w:rPr>
        <w:t>C)    the cost of a product to the producer.</w:t>
      </w:r>
      <w:r>
        <w:rPr>
          <w:rFonts w:ascii="Times New Roman"/>
          <w:sz w:val="24"/>
        </w:rPr>
        <w:br/>
        <w:tab/>
      </w:r>
      <w:r>
        <w:rPr>
          <w:rFonts w:ascii="Times New Roman"/>
          <w:sz w:val="24"/>
        </w:rPr>
        <w:t>D)    the money, time, and energy buyers give up in exchange for a product.</w:t>
      </w:r>
      <w:r>
        <w:rPr>
          <w:rFonts w:ascii="Times New Roman"/>
          <w:sz w:val="24"/>
        </w:rPr>
        <w:br/>
        <w:tab/>
      </w:r>
      <w:r>
        <w:rPr>
          <w:rFonts w:ascii="Times New Roman"/>
          <w:b w:val="false"/>
          <w:i w:val="false"/>
          <w:color w:val="000000"/>
          <w:sz w:val="24"/>
        </w:rPr>
        <w:t>E)    the effect of the cost on a company’s bottom line.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In which era of the marketing evolution did firms begin to focus on what consumers wanted and needed before designing, making, or selling a product?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 era</w:t>
      </w:r>
      <w:r>
        <w:rPr>
          <w:rFonts w:ascii="Times New Roman"/>
          <w:sz w:val="24"/>
        </w:rPr>
        <w:tab/>
        <w:br/>
        <w:tab/>
      </w:r>
      <w:r>
        <w:rPr>
          <w:rFonts w:ascii="Times New Roman"/>
          <w:sz w:val="24"/>
        </w:rPr>
        <w:t>B)    sales-oriented era</w:t>
      </w:r>
      <w:r>
        <w:rPr>
          <w:rFonts w:ascii="Times New Roman"/>
          <w:sz w:val="24"/>
        </w:rPr>
        <w:br/>
        <w:tab/>
      </w:r>
      <w:r>
        <w:rPr>
          <w:rFonts w:ascii="Times New Roman"/>
          <w:sz w:val="24"/>
        </w:rPr>
        <w:t>C)    value-based marketing era</w:t>
      </w:r>
      <w:r>
        <w:rPr>
          <w:rFonts w:ascii="Times New Roman"/>
          <w:sz w:val="24"/>
        </w:rPr>
        <w:br/>
        <w:tab/>
      </w:r>
      <w:r>
        <w:rPr>
          <w:rFonts w:ascii="Times New Roman"/>
          <w:sz w:val="24"/>
        </w:rPr>
        <w:t>D)    market-oriented era</w:t>
      </w:r>
      <w:r>
        <w:rPr>
          <w:rFonts w:ascii="Times New Roman"/>
          <w:sz w:val="24"/>
        </w:rPr>
        <w:br/>
        <w:tab/>
      </w:r>
      <w:r>
        <w:rPr>
          <w:rFonts w:ascii="Times New Roman"/>
          <w:sz w:val="24"/>
        </w:rPr>
        <w:t>E)    creative production era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When a T-shirt manufacturer states, "Customers can have any color T-shirt they want, so long as it's blue," it is reflecting a view that was popular in which era of the marketing evolution?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economics-oriented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The idea that a good product will sell itself is associated with the ________ era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The era in which manufacturers were not concerned with satisfying the needs of individual consumers was the ________ era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Eleanor works for a small computer software company. Her boss is constantly improving the company's products but neglects customers, billing, and promoting the company. Her boss’s actions are indicative of the ________ era of marketing.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During the ________ era, firms had excess production capacity and used personal selling and advertising to generate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The prevailing marketing strategy of the ________ era was to find customers for inventories that went unsold.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Near the end of the model year, the Luxury for Less automobile dealership had an unusually high inventory level. The manager increased her advertising spending and gave extra incentives to the sales staff. These actions are similar to those in which marketing era?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After World War II, consumers were able to make purchase decisions based more on their wants and desires than necessity. As a result, more companies discovered the benefits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 selling.</w:t>
      </w:r>
      <w:r>
        <w:rPr>
          <w:rFonts w:ascii="Times New Roman"/>
          <w:sz w:val="24"/>
        </w:rPr>
        <w:tab/>
        <w:br/>
        <w:tab/>
      </w:r>
      <w:r>
        <w:rPr>
          <w:rFonts w:ascii="Times New Roman"/>
          <w:sz w:val="24"/>
        </w:rPr>
        <w:t>B)    economies of scale.</w:t>
      </w:r>
      <w:r>
        <w:rPr>
          <w:rFonts w:ascii="Times New Roman"/>
          <w:sz w:val="24"/>
        </w:rPr>
        <w:br/>
        <w:tab/>
      </w:r>
      <w:r>
        <w:rPr>
          <w:rFonts w:ascii="Times New Roman"/>
          <w:sz w:val="24"/>
        </w:rPr>
        <w:t>C)    marketing.</w:t>
      </w:r>
      <w:r>
        <w:rPr>
          <w:rFonts w:ascii="Times New Roman"/>
          <w:sz w:val="24"/>
        </w:rPr>
        <w:br/>
        <w:tab/>
      </w:r>
      <w:r>
        <w:rPr>
          <w:rFonts w:ascii="Times New Roman"/>
          <w:sz w:val="24"/>
        </w:rPr>
        <w:t>D)    mass customization.</w:t>
      </w:r>
      <w:r>
        <w:rPr>
          <w:rFonts w:ascii="Times New Roman"/>
          <w:sz w:val="24"/>
        </w:rPr>
        <w:br/>
        <w:tab/>
      </w:r>
      <w:r>
        <w:rPr>
          <w:rFonts w:ascii="Times New Roman"/>
          <w:sz w:val="24"/>
        </w:rPr>
        <w:t>E)    online shopping.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Which statement reflects the philosophy of the market-oriented era?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good product will sell itself.</w:t>
      </w:r>
      <w:r>
        <w:rPr>
          <w:rFonts w:ascii="Times New Roman"/>
          <w:sz w:val="24"/>
        </w:rPr>
        <w:tab/>
        <w:br/>
        <w:tab/>
      </w:r>
      <w:r>
        <w:rPr>
          <w:rFonts w:ascii="Times New Roman"/>
          <w:sz w:val="24"/>
        </w:rPr>
        <w:t>B)    The customer is king.</w:t>
      </w:r>
      <w:r>
        <w:rPr>
          <w:rFonts w:ascii="Times New Roman"/>
          <w:sz w:val="24"/>
        </w:rPr>
        <w:br/>
        <w:tab/>
      </w:r>
      <w:r>
        <w:rPr>
          <w:rFonts w:ascii="Times New Roman"/>
          <w:b w:val="false"/>
          <w:i w:val="false"/>
          <w:color w:val="000000"/>
          <w:sz w:val="24"/>
        </w:rPr>
        <w:t>C)    Firms should take advantage of a seller's market.</w:t>
      </w:r>
      <w:r>
        <w:rPr>
          <w:rFonts w:ascii="Times New Roman"/>
          <w:sz w:val="24"/>
        </w:rPr>
      </w:r>
      <w:r>
        <w:rPr>
          <w:rFonts w:ascii="Times New Roman"/>
          <w:sz w:val="24"/>
        </w:rPr>
        <w:br/>
        <w:tab/>
      </w:r>
      <w:r>
        <w:rPr>
          <w:rFonts w:ascii="Times New Roman"/>
          <w:sz w:val="24"/>
        </w:rPr>
        <w:t>D)    Advertising and personal selling should be emphasized in order to make the sale.</w:t>
      </w:r>
      <w:r>
        <w:rPr>
          <w:rFonts w:ascii="Times New Roman"/>
          <w:sz w:val="24"/>
        </w:rPr>
        <w:br/>
        <w:tab/>
      </w:r>
      <w:r>
        <w:rPr>
          <w:rFonts w:ascii="Times New Roman"/>
          <w:sz w:val="24"/>
        </w:rPr>
        <w:t>E)    Firms should focus on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Value cocreation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outsourcing component parts for production processes.</w:t>
      </w:r>
      <w:r>
        <w:rPr>
          <w:rFonts w:ascii="Times New Roman"/>
          <w:sz w:val="24"/>
        </w:rPr>
        <w:tab/>
        <w:br/>
        <w:tab/>
      </w:r>
      <w:r>
        <w:rPr>
          <w:rFonts w:ascii="Times New Roman"/>
          <w:sz w:val="24"/>
        </w:rPr>
        <w:t>B)    using multiple media sources in a promotional campaign.</w:t>
      </w:r>
      <w:r>
        <w:rPr>
          <w:rFonts w:ascii="Times New Roman"/>
          <w:sz w:val="24"/>
        </w:rPr>
        <w:br/>
        <w:tab/>
      </w:r>
      <w:r>
        <w:rPr>
          <w:rFonts w:ascii="Times New Roman"/>
          <w:sz w:val="24"/>
        </w:rPr>
        <w:t>C)    customers acting as collaborators on a product.</w:t>
      </w:r>
      <w:r>
        <w:rPr>
          <w:rFonts w:ascii="Times New Roman"/>
          <w:sz w:val="24"/>
        </w:rPr>
        <w:br/>
        <w:tab/>
      </w:r>
      <w:r>
        <w:rPr>
          <w:rFonts w:ascii="Times New Roman"/>
          <w:sz w:val="24"/>
        </w:rPr>
        <w:t>D)    relying on fewer products to create a profit.</w:t>
      </w:r>
      <w:r>
        <w:rPr>
          <w:rFonts w:ascii="Times New Roman"/>
          <w:sz w:val="24"/>
        </w:rPr>
        <w:br/>
        <w:tab/>
      </w:r>
      <w:r>
        <w:rPr>
          <w:rFonts w:ascii="Times New Roman"/>
          <w:sz w:val="24"/>
        </w:rPr>
        <w:t>E)    the lifelong relationship between customer and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During the ________ era, manufacturers and retailers recognized they needed to give their customers greater value than their competitors did.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The business philosophy that relies on a set of strategies, programs, and systems that focus on identifying and building loyalty among a firm’s most valued customers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GDP.</w:t>
      </w:r>
      <w:r>
        <w:rPr>
          <w:rFonts w:ascii="Times New Roman"/>
          <w:sz w:val="24"/>
        </w:rPr>
        <w:tab/>
        <w:br/>
        <w:tab/>
      </w:r>
      <w:r>
        <w:rPr>
          <w:rFonts w:ascii="Times New Roman"/>
          <w:sz w:val="24"/>
        </w:rPr>
        <w:t>B)    OEM.</w:t>
      </w:r>
      <w:r>
        <w:rPr>
          <w:rFonts w:ascii="Times New Roman"/>
          <w:sz w:val="24"/>
        </w:rPr>
        <w:br/>
        <w:tab/>
      </w:r>
      <w:r>
        <w:rPr>
          <w:rFonts w:ascii="Times New Roman"/>
          <w:sz w:val="24"/>
        </w:rPr>
        <w:t>C)    GNI.</w:t>
      </w:r>
      <w:r>
        <w:rPr>
          <w:rFonts w:ascii="Times New Roman"/>
          <w:sz w:val="24"/>
        </w:rPr>
        <w:br/>
        <w:tab/>
      </w:r>
      <w:r>
        <w:rPr>
          <w:rFonts w:ascii="Times New Roman"/>
          <w:sz w:val="24"/>
        </w:rPr>
        <w:t>D)    4Ps</w:t>
      </w:r>
      <w:r>
        <w:rPr>
          <w:rFonts w:ascii="Times New Roman"/>
          <w:sz w:val="24"/>
        </w:rPr>
        <w:br/>
        <w:tab/>
      </w:r>
      <w:r>
        <w:rPr>
          <w:rFonts w:ascii="Times New Roman"/>
          <w:sz w:val="24"/>
        </w:rPr>
        <w:t>E)    CRM.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Carter sells consumer electronics. He knows his customers weigh the costs versus the benefits associated with the different options available. He decides which products to offer and what prices to charge based on the way his customers think. Carter operates as if he were in the ________ era.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Seraphina studies her customer profiles, marketing research data, complaints, and other information for the primary purpose of discovering her customers' wants and needs. Seraphina’s actions are indicative of the ________ era.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production-oriented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market-oriented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retailing-oriented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From a customer's perspective, value reflects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need for value and the perception of value.</w:t>
      </w:r>
      <w:r>
        <w:rPr>
          <w:rFonts w:ascii="Times New Roman"/>
          <w:sz w:val="24"/>
        </w:rPr>
        <w:tab/>
        <w:br/>
        <w:tab/>
      </w:r>
      <w:r>
        <w:rPr>
          <w:rFonts w:ascii="Times New Roman"/>
          <w:sz w:val="24"/>
        </w:rPr>
        <w:t>B)    explicit versus implicit value.</w:t>
      </w:r>
      <w:r>
        <w:rPr>
          <w:rFonts w:ascii="Times New Roman"/>
          <w:sz w:val="24"/>
        </w:rPr>
        <w:br/>
        <w:tab/>
      </w:r>
      <w:r>
        <w:rPr>
          <w:rFonts w:ascii="Times New Roman"/>
          <w:sz w:val="24"/>
        </w:rPr>
        <w:t>C)    the relationship of benefits to costs.</w:t>
      </w:r>
      <w:r>
        <w:rPr>
          <w:rFonts w:ascii="Times New Roman"/>
          <w:sz w:val="24"/>
        </w:rPr>
        <w:br/>
        <w:tab/>
      </w:r>
      <w:r>
        <w:rPr>
          <w:rFonts w:ascii="Times New Roman"/>
          <w:sz w:val="24"/>
        </w:rPr>
        <w:t>D)    the balance between needs and wants.</w:t>
      </w:r>
      <w:r>
        <w:rPr>
          <w:rFonts w:ascii="Times New Roman"/>
          <w:sz w:val="24"/>
        </w:rPr>
        <w:br/>
        <w:tab/>
      </w:r>
      <w:r>
        <w:rPr>
          <w:rFonts w:ascii="Times New Roman"/>
          <w:sz w:val="24"/>
        </w:rPr>
        <w:t>E)    the need for product improvement.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Joya is the new restaurant manager in a major hotel. When considering which changes would most likely increase the restaurant's value to customers, Joya should provide her customers the menu items that they want and the quality service that they deserve, as well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better dining experience than what her competitors can give.</w:t>
      </w:r>
      <w:r>
        <w:rPr>
          <w:rFonts w:ascii="Times New Roman"/>
          <w:sz w:val="24"/>
        </w:rPr>
        <w:tab/>
        <w:br/>
        <w:tab/>
      </w:r>
      <w:r>
        <w:rPr>
          <w:rFonts w:ascii="Times New Roman"/>
          <w:sz w:val="24"/>
        </w:rPr>
        <w:t>B)    increase prices to increase revenue.</w:t>
      </w:r>
      <w:r>
        <w:rPr>
          <w:rFonts w:ascii="Times New Roman"/>
          <w:sz w:val="24"/>
        </w:rPr>
        <w:br/>
        <w:tab/>
      </w:r>
      <w:r>
        <w:rPr>
          <w:rFonts w:ascii="Times New Roman"/>
          <w:sz w:val="24"/>
        </w:rPr>
        <w:t>C)    offset higher hotel rates with lower restaurant prices.</w:t>
      </w:r>
      <w:r>
        <w:rPr>
          <w:rFonts w:ascii="Times New Roman"/>
          <w:sz w:val="24"/>
        </w:rPr>
        <w:br/>
        <w:tab/>
      </w:r>
      <w:r>
        <w:rPr>
          <w:rFonts w:ascii="Times New Roman"/>
          <w:sz w:val="24"/>
        </w:rPr>
        <w:t>D)    reduce customer expectations through reduced service.</w:t>
      </w:r>
      <w:r>
        <w:rPr>
          <w:rFonts w:ascii="Times New Roman"/>
          <w:sz w:val="24"/>
        </w:rPr>
        <w:br/>
        <w:tab/>
      </w:r>
      <w:r>
        <w:rPr>
          <w:rFonts w:ascii="Times New Roman"/>
          <w:sz w:val="24"/>
        </w:rPr>
        <w:t>E)    minimize menu items but increase the price of popular entrees.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Jonni has just started with a travel agency and has been offering clients and prospective clients a range of packaged tours. She is concerned because the commissions she is earning on her sales are lower than she had hoped. Her colleague Andrew, who has been with the agency for several years, is having a great deal of success by working closely with the clients, seeking their ideas, and building customized tour packages for each one based on their suggestions. Andrew’s approach is based 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transaction-oriented marketing.</w:t>
      </w:r>
      <w:r>
        <w:rPr>
          <w:rFonts w:ascii="Times New Roman"/>
          <w:sz w:val="24"/>
        </w:rPr>
        <w:tab/>
        <w:br/>
        <w:tab/>
      </w:r>
      <w:r>
        <w:rPr>
          <w:rFonts w:ascii="Times New Roman"/>
          <w:sz w:val="24"/>
        </w:rPr>
        <w:t>B)    premium pricing.</w:t>
      </w:r>
      <w:r>
        <w:rPr>
          <w:rFonts w:ascii="Times New Roman"/>
          <w:sz w:val="24"/>
        </w:rPr>
        <w:br/>
        <w:tab/>
      </w:r>
      <w:r>
        <w:rPr>
          <w:rFonts w:ascii="Times New Roman"/>
          <w:sz w:val="24"/>
        </w:rPr>
        <w:t>C)    economies of scale.</w:t>
      </w:r>
      <w:r>
        <w:rPr>
          <w:rFonts w:ascii="Times New Roman"/>
          <w:sz w:val="24"/>
        </w:rPr>
        <w:br/>
        <w:tab/>
      </w:r>
      <w:r>
        <w:rPr>
          <w:rFonts w:ascii="Times New Roman"/>
          <w:sz w:val="24"/>
        </w:rPr>
        <w:t>D)    special incentives from tour operators.</w:t>
      </w:r>
      <w:r>
        <w:rPr>
          <w:rFonts w:ascii="Times New Roman"/>
          <w:sz w:val="24"/>
        </w:rPr>
        <w:br/>
        <w:tab/>
      </w:r>
      <w:r>
        <w:rPr>
          <w:rFonts w:ascii="Times New Roman"/>
          <w:sz w:val="24"/>
        </w:rPr>
        <w:t>E)    value cocreation.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To build relationships, firms focus on the lifetime ________ of the relationship, not how much money is made during each transaction.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w:t>
      </w:r>
      <w:r>
        <w:rPr>
          <w:rFonts w:ascii="Times New Roman"/>
          <w:sz w:val="24"/>
        </w:rPr>
        <w:tab/>
        <w:br/>
        <w:tab/>
      </w:r>
      <w:r>
        <w:rPr>
          <w:rFonts w:ascii="Times New Roman"/>
          <w:sz w:val="24"/>
        </w:rPr>
        <w:t>B)    profitability</w:t>
      </w:r>
      <w:r>
        <w:rPr>
          <w:rFonts w:ascii="Times New Roman"/>
          <w:sz w:val="24"/>
        </w:rPr>
        <w:br/>
        <w:tab/>
      </w:r>
      <w:r>
        <w:rPr>
          <w:rFonts w:ascii="Times New Roman"/>
          <w:sz w:val="24"/>
        </w:rPr>
        <w:t>C)    investment</w:t>
      </w:r>
      <w:r>
        <w:rPr>
          <w:rFonts w:ascii="Times New Roman"/>
          <w:sz w:val="24"/>
        </w:rPr>
        <w:br/>
        <w:tab/>
      </w:r>
      <w:r>
        <w:rPr>
          <w:rFonts w:ascii="Times New Roman"/>
          <w:sz w:val="24"/>
        </w:rPr>
        <w:t>D)    expense</w:t>
      </w:r>
      <w:r>
        <w:rPr>
          <w:rFonts w:ascii="Times New Roman"/>
          <w:sz w:val="24"/>
        </w:rPr>
        <w:br/>
        <w:tab/>
      </w:r>
      <w:r>
        <w:rPr>
          <w:rFonts w:ascii="Times New Roman"/>
          <w:sz w:val="24"/>
        </w:rPr>
        <w:t>E)    worth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A relational orientation is based on the philosophy that buyers and sellers develop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complete understanding of one another's needs.</w:t>
      </w:r>
      <w:r>
        <w:rPr>
          <w:rFonts w:ascii="Times New Roman"/>
          <w:sz w:val="24"/>
        </w:rPr>
      </w:r>
      <w:r>
        <w:rPr>
          <w:rFonts w:ascii="Times New Roman"/>
          <w:sz w:val="24"/>
        </w:rPr>
        <w:tab/>
        <w:br/>
        <w:tab/>
      </w:r>
      <w:r>
        <w:rPr>
          <w:rFonts w:ascii="Times New Roman"/>
          <w:sz w:val="24"/>
        </w:rPr>
        <w:t>B)    a long-term relationship.</w:t>
      </w:r>
      <w:r>
        <w:rPr>
          <w:rFonts w:ascii="Times New Roman"/>
          <w:sz w:val="24"/>
        </w:rPr>
        <w:br/>
        <w:tab/>
      </w:r>
      <w:r>
        <w:rPr>
          <w:rFonts w:ascii="Times New Roman"/>
          <w:sz w:val="24"/>
        </w:rPr>
        <w:t>C)    a price-value comparison matrix.</w:t>
      </w:r>
      <w:r>
        <w:rPr>
          <w:rFonts w:ascii="Times New Roman"/>
          <w:sz w:val="24"/>
        </w:rPr>
        <w:br/>
        <w:tab/>
      </w:r>
      <w:r>
        <w:rPr>
          <w:rFonts w:ascii="Times New Roman"/>
          <w:sz w:val="24"/>
        </w:rPr>
        <w:t>D)    supply chain synergy.</w:t>
      </w:r>
      <w:r>
        <w:rPr>
          <w:rFonts w:ascii="Times New Roman"/>
          <w:sz w:val="24"/>
        </w:rPr>
        <w:br/>
        <w:tab/>
      </w:r>
      <w:r>
        <w:rPr>
          <w:rFonts w:ascii="Times New Roman"/>
          <w:sz w:val="24"/>
        </w:rPr>
        <w:t>E)    a marketing value transaction focus.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A local art gallery keeps information on its customers' artist and art style preferences. The gallery uses this information to inform the customers when new pieces arrive from their favorite artists and targets them with special promotions. In this way, the gallery is using ________ to build loyalty among its customers.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value cocreation</w:t>
      </w:r>
      <w:r>
        <w:rPr>
          <w:rFonts w:ascii="Times New Roman"/>
          <w:sz w:val="24"/>
        </w:rPr>
        <w:tab/>
        <w:br/>
        <w:tab/>
      </w:r>
      <w:r>
        <w:rPr>
          <w:rFonts w:ascii="Times New Roman"/>
          <w:sz w:val="24"/>
        </w:rPr>
        <w:t>B)    customer relationship management</w:t>
      </w:r>
      <w:r>
        <w:rPr>
          <w:rFonts w:ascii="Times New Roman"/>
          <w:sz w:val="24"/>
        </w:rPr>
        <w:br/>
        <w:tab/>
      </w:r>
      <w:r>
        <w:rPr>
          <w:rFonts w:ascii="Times New Roman"/>
          <w:sz w:val="24"/>
        </w:rPr>
        <w:t>C)    transactional marketing</w:t>
      </w:r>
      <w:r>
        <w:rPr>
          <w:rFonts w:ascii="Times New Roman"/>
          <w:sz w:val="24"/>
        </w:rPr>
        <w:br/>
        <w:tab/>
      </w:r>
      <w:r>
        <w:rPr>
          <w:rFonts w:ascii="Times New Roman"/>
          <w:sz w:val="24"/>
        </w:rPr>
        <w:t>D)    B2B marketing</w:t>
      </w:r>
      <w:r>
        <w:rPr>
          <w:rFonts w:ascii="Times New Roman"/>
          <w:sz w:val="24"/>
        </w:rPr>
        <w:br/>
        <w:tab/>
      </w:r>
      <w:r>
        <w:rPr>
          <w:rFonts w:ascii="Times New Roman"/>
          <w:sz w:val="24"/>
        </w:rPr>
        <w:t>E)    the supply chain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If a firm adopts a CRM business philosophy, it most likely has a(n) ________ orientation with its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transactional</w:t>
      </w:r>
      <w:r>
        <w:rPr>
          <w:rFonts w:ascii="Times New Roman"/>
          <w:sz w:val="24"/>
        </w:rPr>
        <w:tab/>
        <w:br/>
        <w:tab/>
      </w:r>
      <w:r>
        <w:rPr>
          <w:rFonts w:ascii="Times New Roman"/>
          <w:sz w:val="24"/>
        </w:rPr>
        <w:t>B)    external</w:t>
      </w:r>
      <w:r>
        <w:rPr>
          <w:rFonts w:ascii="Times New Roman"/>
          <w:sz w:val="24"/>
        </w:rPr>
        <w:br/>
        <w:tab/>
      </w:r>
      <w:r>
        <w:rPr>
          <w:rFonts w:ascii="Times New Roman"/>
          <w:sz w:val="24"/>
        </w:rPr>
        <w:t>C)    relational</w:t>
      </w:r>
      <w:r>
        <w:rPr>
          <w:rFonts w:ascii="Times New Roman"/>
          <w:sz w:val="24"/>
        </w:rPr>
        <w:br/>
        <w:tab/>
      </w:r>
      <w:r>
        <w:rPr>
          <w:rFonts w:ascii="Times New Roman"/>
          <w:sz w:val="24"/>
        </w:rPr>
        <w:t>D)    internal</w:t>
      </w:r>
      <w:r>
        <w:rPr>
          <w:rFonts w:ascii="Times New Roman"/>
          <w:sz w:val="24"/>
        </w:rPr>
        <w:br/>
        <w:tab/>
      </w:r>
      <w:r>
        <w:rPr>
          <w:rFonts w:ascii="Times New Roman"/>
          <w:sz w:val="24"/>
        </w:rPr>
        <w:t>E)    divisional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After major storms, many ethical home repair and building supply businesses continue to charge pre-storm prices to their customers, even though they know they can charge more due to the huge increase in demand for their services and products. These firms probably recognize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can make more money from government contracts than from sales to customers.</w:t>
      </w:r>
      <w:r>
        <w:rPr>
          <w:rFonts w:ascii="Times New Roman"/>
          <w:sz w:val="24"/>
        </w:rPr>
        <w:tab/>
        <w:br/>
        <w:tab/>
      </w:r>
      <w:r>
        <w:rPr>
          <w:rFonts w:ascii="Times New Roman"/>
          <w:sz w:val="24"/>
        </w:rPr>
        <w:t>B)    a transactional orientation is the key to long-term profitability.</w:t>
      </w:r>
      <w:r>
        <w:rPr>
          <w:rFonts w:ascii="Times New Roman"/>
          <w:sz w:val="24"/>
        </w:rPr>
        <w:br/>
        <w:tab/>
      </w:r>
      <w:r>
        <w:rPr>
          <w:rFonts w:ascii="Times New Roman"/>
          <w:sz w:val="24"/>
        </w:rPr>
        <w:t>C)    none of their competitors would be raising prices.</w:t>
      </w:r>
      <w:r>
        <w:rPr>
          <w:rFonts w:ascii="Times New Roman"/>
          <w:sz w:val="24"/>
        </w:rPr>
        <w:br/>
        <w:tab/>
      </w:r>
      <w:r>
        <w:rPr>
          <w:rFonts w:ascii="Times New Roman"/>
          <w:sz w:val="24"/>
        </w:rPr>
        <w:t>D)    lifetime profitability of relationships matters more than profits from a particular transaction.</w:t>
      </w:r>
      <w:r>
        <w:rPr>
          <w:rFonts w:ascii="Times New Roman"/>
          <w:sz w:val="24"/>
        </w:rPr>
        <w:br/>
        <w:tab/>
      </w:r>
      <w:r>
        <w:rPr>
          <w:rFonts w:ascii="Times New Roman"/>
          <w:sz w:val="24"/>
        </w:rPr>
        <w:t>E)    if they raised prices they would be in violation of Commerce Department regulations.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What is the focus of a firm that develops a relational orientation with its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relating product knowledge to customers' interests</w:t>
      </w:r>
      <w:r>
        <w:rPr>
          <w:rFonts w:ascii="Times New Roman"/>
          <w:sz w:val="24"/>
        </w:rPr>
      </w:r>
      <w:r>
        <w:rPr>
          <w:rFonts w:ascii="Times New Roman"/>
          <w:sz w:val="24"/>
        </w:rPr>
        <w:tab/>
        <w:br/>
        <w:tab/>
      </w:r>
      <w:r>
        <w:rPr>
          <w:rFonts w:ascii="Times New Roman"/>
          <w:sz w:val="24"/>
        </w:rPr>
        <w:t>B)    gaining profit from each customer transaction</w:t>
      </w:r>
      <w:r>
        <w:rPr>
          <w:rFonts w:ascii="Times New Roman"/>
          <w:sz w:val="24"/>
        </w:rPr>
        <w:br/>
        <w:tab/>
      </w:r>
      <w:r>
        <w:rPr>
          <w:rFonts w:ascii="Times New Roman"/>
          <w:sz w:val="24"/>
        </w:rPr>
        <w:t>C)    generating profits quickly before customers shop elsewhere</w:t>
      </w:r>
      <w:r>
        <w:rPr>
          <w:rFonts w:ascii="Times New Roman"/>
          <w:sz w:val="24"/>
        </w:rPr>
        <w:br/>
        <w:tab/>
      </w:r>
      <w:r>
        <w:rPr>
          <w:rFonts w:ascii="Times New Roman"/>
          <w:sz w:val="24"/>
        </w:rPr>
        <w:t>D)    working with competitors to simplify product offerings for customers</w:t>
      </w:r>
      <w:r>
        <w:rPr>
          <w:rFonts w:ascii="Times New Roman"/>
          <w:sz w:val="24"/>
        </w:rPr>
        <w:br/>
        <w:tab/>
      </w:r>
      <w:r>
        <w:rPr>
          <w:rFonts w:ascii="Times New Roman"/>
          <w:sz w:val="24"/>
        </w:rPr>
        <w:t>E)    gaining lifetime profitability from customer relationships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The goal of customer relationship management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 every customer relationship differently.</w:t>
      </w:r>
      <w:r>
        <w:rPr>
          <w:rFonts w:ascii="Times New Roman"/>
          <w:sz w:val="24"/>
        </w:rPr>
        <w:tab/>
        <w:br/>
        <w:tab/>
      </w:r>
      <w:r>
        <w:rPr>
          <w:rFonts w:ascii="Times New Roman"/>
          <w:sz w:val="24"/>
        </w:rPr>
        <w:t>B)    manage every customer relationship to maximize short-term profitability.</w:t>
      </w:r>
      <w:r>
        <w:rPr>
          <w:rFonts w:ascii="Times New Roman"/>
          <w:sz w:val="24"/>
        </w:rPr>
        <w:br/>
        <w:tab/>
      </w:r>
      <w:r>
        <w:rPr>
          <w:rFonts w:ascii="Times New Roman"/>
          <w:sz w:val="24"/>
        </w:rPr>
        <w:t>C)    eliminate customers who are profitable, but not highly profitable.</w:t>
      </w:r>
      <w:r>
        <w:rPr>
          <w:rFonts w:ascii="Times New Roman"/>
          <w:sz w:val="24"/>
        </w:rPr>
        <w:br/>
        <w:tab/>
      </w:r>
      <w:r>
        <w:rPr>
          <w:rFonts w:ascii="Times New Roman"/>
          <w:b w:val="false"/>
          <w:i w:val="false"/>
          <w:color w:val="000000"/>
          <w:sz w:val="24"/>
        </w:rPr>
        <w:t>D)    identify and build loyalty among a firm's most valued customers.</w:t>
      </w:r>
      <w:r>
        <w:rPr>
          <w:rFonts w:ascii="Times New Roman"/>
          <w:sz w:val="24"/>
        </w:rPr>
      </w:r>
      <w:r>
        <w:rPr>
          <w:rFonts w:ascii="Times New Roman"/>
          <w:sz w:val="24"/>
        </w:rPr>
        <w:br/>
        <w:tab/>
      </w:r>
      <w:r>
        <w:rPr>
          <w:rFonts w:ascii="Times New Roman"/>
          <w:b w:val="false"/>
          <w:i w:val="false"/>
          <w:color w:val="000000"/>
          <w:sz w:val="24"/>
        </w:rPr>
        <w:t>E)    generate relationships with competitors' customers.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Jorge uses a database software system to remind him when his customers should be ready to reorder his industrial cleaning products. With this reminder system, Jorge contacts his customers when they are most likely to be "in the buying mode." Jorge’s system is an example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C2C marketing.</w:t>
      </w:r>
      <w:r>
        <w:rPr>
          <w:rFonts w:ascii="Times New Roman"/>
          <w:sz w:val="24"/>
        </w:rPr>
        <w:tab/>
        <w:br/>
        <w:tab/>
      </w:r>
      <w:r>
        <w:rPr>
          <w:rFonts w:ascii="Times New Roman"/>
          <w:sz w:val="24"/>
        </w:rPr>
        <w:t>B)    customer relationship management.</w:t>
      </w:r>
      <w:r>
        <w:rPr>
          <w:rFonts w:ascii="Times New Roman"/>
          <w:sz w:val="24"/>
        </w:rPr>
        <w:br/>
        <w:tab/>
      </w:r>
      <w:r>
        <w:rPr>
          <w:rFonts w:ascii="Times New Roman"/>
          <w:sz w:val="24"/>
        </w:rPr>
        <w:t>C)    a transactional marketing orientation.</w:t>
      </w:r>
      <w:r>
        <w:rPr>
          <w:rFonts w:ascii="Times New Roman"/>
          <w:sz w:val="24"/>
        </w:rPr>
        <w:br/>
        <w:tab/>
      </w:r>
      <w:r>
        <w:rPr>
          <w:rFonts w:ascii="Times New Roman"/>
          <w:sz w:val="24"/>
        </w:rPr>
        <w:t>D)    supply chain management.</w:t>
      </w:r>
      <w:r>
        <w:rPr>
          <w:rFonts w:ascii="Times New Roman"/>
          <w:sz w:val="24"/>
        </w:rPr>
        <w:br/>
        <w:tab/>
      </w:r>
      <w:r>
        <w:rPr>
          <w:rFonts w:ascii="Times New Roman"/>
          <w:sz w:val="24"/>
        </w:rPr>
        <w:t>E)    typical production era marketing practices.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Whole House Supply is a catalog company that creates special-run issues based on what customers have purchased in the past. For example, customers who frequently order bedding items like sheets and pillows receive a catalog with a larger section of bedding items than do customers who mostly order kitchen tools. Whole House Supply is using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C2C marketing.</w:t>
      </w:r>
      <w:r>
        <w:rPr>
          <w:rFonts w:ascii="Times New Roman"/>
          <w:sz w:val="24"/>
        </w:rPr>
        <w:tab/>
        <w:br/>
        <w:tab/>
      </w:r>
      <w:r>
        <w:rPr>
          <w:rFonts w:ascii="Times New Roman"/>
          <w:sz w:val="24"/>
        </w:rPr>
        <w:t>B)    customer relationship management.</w:t>
      </w:r>
      <w:r>
        <w:rPr>
          <w:rFonts w:ascii="Times New Roman"/>
          <w:sz w:val="24"/>
        </w:rPr>
        <w:br/>
        <w:tab/>
      </w:r>
      <w:r>
        <w:rPr>
          <w:rFonts w:ascii="Times New Roman"/>
          <w:sz w:val="24"/>
        </w:rPr>
        <w:t>C)    a transactional marketing orientation.</w:t>
      </w:r>
      <w:r>
        <w:rPr>
          <w:rFonts w:ascii="Times New Roman"/>
          <w:sz w:val="24"/>
        </w:rPr>
        <w:br/>
        <w:tab/>
      </w:r>
      <w:r>
        <w:rPr>
          <w:rFonts w:ascii="Times New Roman"/>
          <w:sz w:val="24"/>
        </w:rPr>
        <w:t>D)    supply chain management.</w:t>
      </w:r>
      <w:r>
        <w:rPr>
          <w:rFonts w:ascii="Times New Roman"/>
          <w:sz w:val="24"/>
        </w:rPr>
        <w:br/>
        <w:tab/>
      </w:r>
      <w:r>
        <w:rPr>
          <w:rFonts w:ascii="Times New Roman"/>
          <w:sz w:val="24"/>
        </w:rPr>
        <w:t>E)    typical production-oriented era marketing practices.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It was during the market-oriented era that firms first discovered "marketing." In what timeframe did this occur?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around the turn of the 20th century</w:t>
      </w:r>
      <w:r>
        <w:rPr>
          <w:rFonts w:ascii="Times New Roman"/>
          <w:sz w:val="24"/>
        </w:rPr>
        <w:tab/>
        <w:br/>
        <w:tab/>
      </w:r>
      <w:r>
        <w:rPr>
          <w:rFonts w:ascii="Times New Roman"/>
          <w:sz w:val="24"/>
        </w:rPr>
        <w:t>B)    shortly before the Great Depression</w:t>
      </w:r>
      <w:r>
        <w:rPr>
          <w:rFonts w:ascii="Times New Roman"/>
          <w:sz w:val="24"/>
        </w:rPr>
        <w:br/>
        <w:tab/>
      </w:r>
      <w:r>
        <w:rPr>
          <w:rFonts w:ascii="Times New Roman"/>
          <w:sz w:val="24"/>
        </w:rPr>
        <w:t>C)    just after World War II</w:t>
      </w:r>
      <w:r>
        <w:rPr>
          <w:rFonts w:ascii="Times New Roman"/>
          <w:sz w:val="24"/>
        </w:rPr>
        <w:br/>
        <w:tab/>
      </w:r>
      <w:r>
        <w:rPr>
          <w:rFonts w:ascii="Times New Roman"/>
          <w:sz w:val="24"/>
        </w:rPr>
        <w:t>D)    during the Roaring Twenties</w:t>
      </w:r>
      <w:r>
        <w:rPr>
          <w:rFonts w:ascii="Times New Roman"/>
          <w:sz w:val="24"/>
        </w:rPr>
        <w:br/>
        <w:tab/>
      </w:r>
      <w:r>
        <w:rPr>
          <w:rFonts w:ascii="Times New Roman"/>
          <w:sz w:val="24"/>
        </w:rPr>
        <w:t>E)    during the civil rights movement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During the Great Depression, consumers couldn’t afford to purchase items and instead planted gardens for food, patched together broken cars, and didn’t replace items that wore out. This led to the _____ era in which manufacturers had to find ways to get rid of product.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sales-oriented</w:t>
      </w:r>
      <w:r>
        <w:rPr>
          <w:rFonts w:ascii="Times New Roman"/>
          <w:sz w:val="24"/>
        </w:rPr>
        <w:tab/>
        <w:br/>
        <w:tab/>
      </w:r>
      <w:r>
        <w:rPr>
          <w:rFonts w:ascii="Times New Roman"/>
          <w:sz w:val="24"/>
        </w:rPr>
        <w:t>B)    production-oriented</w:t>
      </w:r>
      <w:r>
        <w:rPr>
          <w:rFonts w:ascii="Times New Roman"/>
          <w:sz w:val="24"/>
        </w:rPr>
        <w:br/>
        <w:tab/>
      </w:r>
      <w:r>
        <w:rPr>
          <w:rFonts w:ascii="Times New Roman"/>
          <w:sz w:val="24"/>
        </w:rPr>
        <w:t>C)    value-based marketing</w:t>
      </w:r>
      <w:r>
        <w:rPr>
          <w:rFonts w:ascii="Times New Roman"/>
          <w:sz w:val="24"/>
        </w:rPr>
        <w:br/>
        <w:tab/>
      </w:r>
      <w:r>
        <w:rPr>
          <w:rFonts w:ascii="Times New Roman"/>
          <w:sz w:val="24"/>
        </w:rPr>
        <w:t>D)    market-oriented</w:t>
      </w:r>
      <w:r>
        <w:rPr>
          <w:rFonts w:ascii="Times New Roman"/>
          <w:sz w:val="24"/>
        </w:rPr>
        <w:br/>
        <w:tab/>
      </w:r>
      <w:r>
        <w:rPr>
          <w:rFonts w:ascii="Times New Roman"/>
          <w:sz w:val="24"/>
        </w:rPr>
        <w:t>E)    customer-oriented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After the previous sales representative in his territory infuriated an important customer, Troy visited the customer once a month, never asking for business but hoping to rebuild trust through listening and expressing concern. Finally, after more than two years, the customer gave Troy an order. Troy was providing the important marketing function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advising production on how much product to make.</w:t>
      </w:r>
      <w:r>
        <w:rPr>
          <w:rFonts w:ascii="Times New Roman"/>
          <w:sz w:val="24"/>
        </w:rPr>
        <w:tab/>
        <w:br/>
        <w:tab/>
      </w:r>
      <w:r>
        <w:rPr>
          <w:rFonts w:ascii="Times New Roman"/>
          <w:sz w:val="24"/>
        </w:rPr>
        <w:t>B)    alerting the logistics department when to ship products.</w:t>
      </w:r>
      <w:r>
        <w:rPr>
          <w:rFonts w:ascii="Times New Roman"/>
          <w:sz w:val="24"/>
        </w:rPr>
        <w:br/>
        <w:tab/>
      </w:r>
      <w:r>
        <w:rPr>
          <w:rFonts w:ascii="Times New Roman"/>
          <w:sz w:val="24"/>
        </w:rPr>
        <w:t>C)    creating a relational orientation.</w:t>
      </w:r>
      <w:r>
        <w:rPr>
          <w:rFonts w:ascii="Times New Roman"/>
          <w:sz w:val="24"/>
        </w:rPr>
        <w:br/>
        <w:tab/>
      </w:r>
      <w:r>
        <w:rPr>
          <w:rFonts w:ascii="Times New Roman"/>
          <w:sz w:val="24"/>
        </w:rPr>
        <w:t>D)    identifying opportunities to expand.</w:t>
      </w:r>
      <w:r>
        <w:rPr>
          <w:rFonts w:ascii="Times New Roman"/>
          <w:sz w:val="24"/>
        </w:rPr>
        <w:br/>
        <w:tab/>
      </w:r>
      <w:r>
        <w:rPr>
          <w:rFonts w:ascii="Times New Roman"/>
          <w:sz w:val="24"/>
        </w:rPr>
        <w:t>E)    synthesizing and interpreting sales, accounting, and customer-profile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The process of value ________, in which customers collaborate in product design, often provides additional value to the firm's customers.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cocreation</w:t>
      </w:r>
      <w:r>
        <w:rPr>
          <w:rFonts w:ascii="Times New Roman"/>
          <w:sz w:val="24"/>
        </w:rPr>
        <w:tab/>
        <w:br/>
        <w:tab/>
      </w:r>
      <w:r>
        <w:rPr>
          <w:rFonts w:ascii="Times New Roman"/>
          <w:sz w:val="24"/>
        </w:rPr>
        <w:t>B)    positioning</w:t>
      </w:r>
      <w:r>
        <w:rPr>
          <w:rFonts w:ascii="Times New Roman"/>
          <w:sz w:val="24"/>
        </w:rPr>
        <w:br/>
        <w:tab/>
      </w:r>
      <w:r>
        <w:rPr>
          <w:rFonts w:ascii="Times New Roman"/>
          <w:sz w:val="24"/>
        </w:rPr>
        <w:t>C)    delivery</w:t>
      </w:r>
      <w:r>
        <w:rPr>
          <w:rFonts w:ascii="Times New Roman"/>
          <w:sz w:val="24"/>
        </w:rPr>
        <w:br/>
        <w:tab/>
      </w:r>
      <w:r>
        <w:rPr>
          <w:rFonts w:ascii="Times New Roman"/>
          <w:sz w:val="24"/>
        </w:rPr>
        <w:t>D)    chain management</w:t>
      </w:r>
      <w:r>
        <w:rPr>
          <w:rFonts w:ascii="Times New Roman"/>
          <w:sz w:val="24"/>
        </w:rPr>
        <w:br/>
        <w:tab/>
      </w:r>
      <w:r>
        <w:rPr>
          <w:rFonts w:ascii="Times New Roman"/>
          <w:sz w:val="24"/>
        </w:rPr>
        <w:t>E)    based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During which era of marketing's evolution did customers find themselves with more buying options and therefore able to make purchasing decisions?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market-oriented</w:t>
      </w:r>
      <w:r>
        <w:rPr>
          <w:rFonts w:ascii="Times New Roman"/>
          <w:sz w:val="24"/>
        </w:rPr>
        <w:tab/>
        <w:br/>
        <w:tab/>
      </w:r>
      <w:r>
        <w:rPr>
          <w:rFonts w:ascii="Times New Roman"/>
          <w:sz w:val="24"/>
        </w:rPr>
        <w:t>B)    sales-oriented</w:t>
      </w:r>
      <w:r>
        <w:rPr>
          <w:rFonts w:ascii="Times New Roman"/>
          <w:sz w:val="24"/>
        </w:rPr>
        <w:br/>
        <w:tab/>
      </w:r>
      <w:r>
        <w:rPr>
          <w:rFonts w:ascii="Times New Roman"/>
          <w:sz w:val="24"/>
        </w:rPr>
        <w:t>C)    production-oriented</w:t>
      </w:r>
      <w:r>
        <w:rPr>
          <w:rFonts w:ascii="Times New Roman"/>
          <w:sz w:val="24"/>
        </w:rPr>
        <w:br/>
        <w:tab/>
      </w:r>
      <w:r>
        <w:rPr>
          <w:rFonts w:ascii="Times New Roman"/>
          <w:sz w:val="24"/>
        </w:rPr>
        <w:t>D)    value-based marketing</w:t>
      </w:r>
      <w:r>
        <w:rPr>
          <w:rFonts w:ascii="Times New Roman"/>
          <w:sz w:val="24"/>
        </w:rPr>
        <w:br/>
        <w:tab/>
      </w:r>
      <w:r>
        <w:rPr>
          <w:rFonts w:ascii="Times New Roman"/>
          <w:sz w:val="24"/>
        </w:rPr>
        <w:t>E)    economics-oriented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Value-oriented marketers constantly measure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promotional effectiveness against ethical advertising standards.</w:t>
      </w:r>
      <w:r>
        <w:rPr>
          <w:rFonts w:ascii="Times New Roman"/>
          <w:sz w:val="24"/>
        </w:rPr>
        <w:tab/>
        <w:br/>
        <w:tab/>
      </w:r>
      <w:r>
        <w:rPr>
          <w:rFonts w:ascii="Times New Roman"/>
          <w:sz w:val="24"/>
        </w:rPr>
        <w:t>B)    the problem of price maximization against cost-efficiency.</w:t>
      </w:r>
      <w:r>
        <w:rPr>
          <w:rFonts w:ascii="Times New Roman"/>
          <w:sz w:val="24"/>
        </w:rPr>
        <w:br/>
        <w:tab/>
      </w:r>
      <w:r>
        <w:rPr>
          <w:rFonts w:ascii="Times New Roman"/>
          <w:sz w:val="24"/>
        </w:rPr>
        <w:t>C)    perceived customer benefits against the costs of their offerings.</w:t>
      </w:r>
      <w:r>
        <w:rPr>
          <w:rFonts w:ascii="Times New Roman"/>
          <w:sz w:val="24"/>
        </w:rPr>
        <w:br/>
        <w:tab/>
      </w:r>
      <w:r>
        <w:rPr>
          <w:rFonts w:ascii="Times New Roman"/>
          <w:sz w:val="24"/>
        </w:rPr>
        <w:t>D)    the desire to achieve against the need for a stable source of supply.</w:t>
      </w:r>
      <w:r>
        <w:rPr>
          <w:rFonts w:ascii="Times New Roman"/>
          <w:sz w:val="24"/>
        </w:rPr>
        <w:br/>
        <w:tab/>
      </w:r>
      <w:r>
        <w:rPr>
          <w:rFonts w:ascii="Times New Roman"/>
          <w:sz w:val="24"/>
        </w:rPr>
        <w:t>E)    the goal of efficiency against the price charged by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Southwest Tide University recently began holding regular coffee-hour discussions with current and prospective students and surveying all new and alumni students regarding educational needs and desires. These actions reflect how Southwest Tide University is striving to become more value driven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sharing information across the organization.</w:t>
      </w:r>
      <w:r>
        <w:rPr>
          <w:rFonts w:ascii="Times New Roman"/>
          <w:sz w:val="24"/>
        </w:rPr>
        <w:tab/>
        <w:br/>
        <w:tab/>
      </w:r>
      <w:r>
        <w:rPr>
          <w:rFonts w:ascii="Times New Roman"/>
          <w:b w:val="false"/>
          <w:i w:val="false"/>
          <w:color w:val="000000"/>
          <w:sz w:val="24"/>
        </w:rPr>
        <w:t>B)    balancing its customers' benefits and costs.</w:t>
      </w:r>
      <w:r>
        <w:rPr>
          <w:rFonts w:ascii="Times New Roman"/>
          <w:sz w:val="24"/>
        </w:rPr>
      </w:r>
      <w:r>
        <w:rPr>
          <w:rFonts w:ascii="Times New Roman"/>
          <w:sz w:val="24"/>
        </w:rPr>
        <w:br/>
        <w:tab/>
      </w:r>
      <w:r>
        <w:rPr>
          <w:rFonts w:ascii="Times New Roman"/>
          <w:sz w:val="24"/>
        </w:rPr>
        <w:t>C)    evaluating strategic competitive partnerships.</w:t>
      </w:r>
      <w:r>
        <w:rPr>
          <w:rFonts w:ascii="Times New Roman"/>
          <w:sz w:val="24"/>
        </w:rPr>
        <w:br/>
        <w:tab/>
      </w:r>
      <w:r>
        <w:rPr>
          <w:rFonts w:ascii="Times New Roman"/>
          <w:sz w:val="24"/>
        </w:rPr>
        <w:t>D)    building relationships with customers.</w:t>
      </w:r>
      <w:r>
        <w:rPr>
          <w:rFonts w:ascii="Times New Roman"/>
          <w:sz w:val="24"/>
        </w:rPr>
        <w:br/>
        <w:tab/>
      </w:r>
      <w:r>
        <w:rPr>
          <w:rFonts w:ascii="Times New Roman"/>
          <w:sz w:val="24"/>
        </w:rPr>
        <w:t>E)    keeping the faculty members happy.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As owner of a retail franchise food store, Bailey purchases supplies based on specials advertised nationally throughout the franchise system. Last Monday, she was surprised to find customers asking for specials she hadn't been informed of in advance. The franchise company failed to live up to the value-driven activity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sharing information across the organization.</w:t>
      </w:r>
      <w:r>
        <w:rPr>
          <w:rFonts w:ascii="Times New Roman"/>
          <w:sz w:val="24"/>
        </w:rPr>
        <w:tab/>
        <w:br/>
        <w:tab/>
      </w:r>
      <w:r>
        <w:rPr>
          <w:rFonts w:ascii="Times New Roman"/>
          <w:b w:val="false"/>
          <w:i w:val="false"/>
          <w:color w:val="000000"/>
          <w:sz w:val="24"/>
        </w:rPr>
        <w:t>B)    balancing customers' benefits and costs.</w:t>
      </w:r>
      <w:r>
        <w:rPr>
          <w:rFonts w:ascii="Times New Roman"/>
          <w:sz w:val="24"/>
        </w:rPr>
      </w:r>
      <w:r>
        <w:rPr>
          <w:rFonts w:ascii="Times New Roman"/>
          <w:sz w:val="24"/>
        </w:rPr>
        <w:br/>
        <w:tab/>
      </w:r>
      <w:r>
        <w:rPr>
          <w:rFonts w:ascii="Times New Roman"/>
          <w:sz w:val="24"/>
        </w:rPr>
        <w:t>C)    evaluating strategic competitive partnerships.</w:t>
      </w:r>
      <w:r>
        <w:rPr>
          <w:rFonts w:ascii="Times New Roman"/>
          <w:sz w:val="24"/>
        </w:rPr>
        <w:br/>
        <w:tab/>
      </w:r>
      <w:r>
        <w:rPr>
          <w:rFonts w:ascii="Times New Roman"/>
          <w:sz w:val="24"/>
        </w:rPr>
        <w:t>D)    building relationships with customers.</w:t>
      </w:r>
      <w:r>
        <w:rPr>
          <w:rFonts w:ascii="Times New Roman"/>
          <w:sz w:val="24"/>
        </w:rPr>
        <w:br/>
        <w:tab/>
      </w:r>
      <w:r>
        <w:rPr>
          <w:rFonts w:ascii="Times New Roman"/>
          <w:sz w:val="24"/>
        </w:rPr>
        <w:t>E)    keeping prices below those charged by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In the past, manufacturer's representatives did not have real-time inventory data about the products they were selling. Today, manufacturer's representatives are often provided online access to inventory data for the companies they represent. These online inventory systems allow companies to become more value driven by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sharing information across their own organizations and with other firms.</w:t>
      </w:r>
      <w:r>
        <w:rPr>
          <w:rFonts w:ascii="Times New Roman"/>
          <w:sz w:val="24"/>
        </w:rPr>
        <w:tab/>
        <w:br/>
        <w:tab/>
      </w:r>
      <w:r>
        <w:rPr>
          <w:rFonts w:ascii="Times New Roman"/>
          <w:b w:val="false"/>
          <w:i w:val="false"/>
          <w:color w:val="000000"/>
          <w:sz w:val="24"/>
        </w:rPr>
        <w:t>B)    balancing customers' benefits and costs with customers' needs and wants.</w:t>
      </w:r>
      <w:r>
        <w:rPr>
          <w:rFonts w:ascii="Times New Roman"/>
          <w:sz w:val="24"/>
        </w:rPr>
      </w:r>
      <w:r>
        <w:rPr>
          <w:rFonts w:ascii="Times New Roman"/>
          <w:sz w:val="24"/>
        </w:rPr>
        <w:br/>
        <w:tab/>
      </w:r>
      <w:r>
        <w:rPr>
          <w:rFonts w:ascii="Times New Roman"/>
          <w:sz w:val="24"/>
        </w:rPr>
        <w:t>C)    evaluating strategic competitive partnerships.</w:t>
      </w:r>
      <w:r>
        <w:rPr>
          <w:rFonts w:ascii="Times New Roman"/>
          <w:sz w:val="24"/>
        </w:rPr>
        <w:br/>
        <w:tab/>
      </w:r>
      <w:r>
        <w:rPr>
          <w:rFonts w:ascii="Times New Roman"/>
          <w:sz w:val="24"/>
        </w:rPr>
        <w:t>D)    building relationships with government regulators of marketing institutions.</w:t>
      </w:r>
      <w:r>
        <w:rPr>
          <w:rFonts w:ascii="Times New Roman"/>
          <w:sz w:val="24"/>
        </w:rPr>
        <w:br/>
        <w:tab/>
      </w:r>
      <w:r>
        <w:rPr>
          <w:rFonts w:ascii="Times New Roman"/>
          <w:sz w:val="24"/>
        </w:rPr>
        <w:t>E)    keeping prices below those charged by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One of the benefits of using customer data to identify customers better is that attention to customer needs and wants will likely result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higher prices than the market leader charges.</w:t>
      </w:r>
      <w:r>
        <w:rPr>
          <w:rFonts w:ascii="Times New Roman"/>
          <w:sz w:val="24"/>
        </w:rPr>
        <w:tab/>
        <w:br/>
        <w:tab/>
      </w:r>
      <w:r>
        <w:rPr>
          <w:rFonts w:ascii="Times New Roman"/>
          <w:sz w:val="24"/>
        </w:rPr>
        <w:t>B)    increased competition.</w:t>
      </w:r>
      <w:r>
        <w:rPr>
          <w:rFonts w:ascii="Times New Roman"/>
          <w:sz w:val="24"/>
        </w:rPr>
        <w:br/>
        <w:tab/>
      </w:r>
      <w:r>
        <w:rPr>
          <w:rFonts w:ascii="Times New Roman"/>
          <w:sz w:val="24"/>
        </w:rPr>
        <w:t>C)    long-term relationships.</w:t>
      </w:r>
      <w:r>
        <w:rPr>
          <w:rFonts w:ascii="Times New Roman"/>
          <w:sz w:val="24"/>
        </w:rPr>
        <w:br/>
        <w:tab/>
      </w:r>
      <w:r>
        <w:rPr>
          <w:rFonts w:ascii="Times New Roman"/>
          <w:sz w:val="24"/>
        </w:rPr>
        <w:t>D)    strong connections among competing firms in the marketplace.</w:t>
      </w:r>
      <w:r>
        <w:rPr>
          <w:rFonts w:ascii="Times New Roman"/>
          <w:sz w:val="24"/>
        </w:rPr>
        <w:br/>
        <w:tab/>
      </w:r>
      <w:r>
        <w:rPr>
          <w:rFonts w:ascii="Times New Roman"/>
          <w:sz w:val="24"/>
        </w:rPr>
        <w:t>E)    lower prices.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Companies have turned to social media for marketing products and there is still huge growth potential in this area considering that _____ of the world’s population currently uses Facebook.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80 percent</w:t>
      </w:r>
      <w:r>
        <w:rPr>
          <w:rFonts w:ascii="Times New Roman"/>
          <w:sz w:val="24"/>
        </w:rPr>
        <w:tab/>
        <w:br/>
        <w:tab/>
      </w:r>
      <w:r>
        <w:rPr>
          <w:rFonts w:ascii="Times New Roman"/>
          <w:sz w:val="24"/>
        </w:rPr>
        <w:t>B)    5 percent</w:t>
      </w:r>
      <w:r>
        <w:rPr>
          <w:rFonts w:ascii="Times New Roman"/>
          <w:sz w:val="24"/>
        </w:rPr>
        <w:br/>
        <w:tab/>
      </w:r>
      <w:r>
        <w:rPr>
          <w:rFonts w:ascii="Times New Roman"/>
          <w:sz w:val="24"/>
        </w:rPr>
        <w:t>C)    45 percent</w:t>
      </w:r>
      <w:r>
        <w:rPr>
          <w:rFonts w:ascii="Times New Roman"/>
          <w:sz w:val="24"/>
        </w:rPr>
        <w:br/>
        <w:tab/>
      </w:r>
      <w:r>
        <w:rPr>
          <w:rFonts w:ascii="Times New Roman"/>
          <w:sz w:val="24"/>
        </w:rPr>
        <w:t>D)    20 percent</w:t>
      </w:r>
      <w:r>
        <w:rPr>
          <w:rFonts w:ascii="Times New Roman"/>
          <w:sz w:val="24"/>
        </w:rPr>
        <w:br/>
        <w:tab/>
      </w:r>
      <w:r>
        <w:rPr>
          <w:rFonts w:ascii="Times New Roman"/>
          <w:sz w:val="24"/>
        </w:rPr>
        <w:t>E)    nearly 100 percent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Bella, the outside sales rep for a major building supply company, reads a report stating that building permits are down dramatically in her sales territory. She had noticed that things were slowing down, but now she has data confirming her impression. Based on this information, Bella will help her company become more value driven if she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pushes her customers to buy products whether they need them or not.</w:t>
      </w:r>
      <w:r>
        <w:rPr>
          <w:rFonts w:ascii="Times New Roman"/>
          <w:sz w:val="24"/>
        </w:rPr>
        <w:tab/>
        <w:br/>
        <w:tab/>
      </w:r>
      <w:r>
        <w:rPr>
          <w:rFonts w:ascii="Times New Roman"/>
          <w:sz w:val="24"/>
        </w:rPr>
        <w:t>B)    advises the production and purchasing departments to produce or order smaller quantities of products.</w:t>
      </w:r>
      <w:r>
        <w:rPr>
          <w:rFonts w:ascii="Times New Roman"/>
          <w:sz w:val="24"/>
        </w:rPr>
        <w:br/>
        <w:tab/>
      </w:r>
      <w:r>
        <w:rPr>
          <w:rFonts w:ascii="Times New Roman"/>
          <w:sz w:val="24"/>
        </w:rPr>
        <w:t>C)    avoids contacting her customers until the slowdown ends.</w:t>
      </w:r>
      <w:r>
        <w:rPr>
          <w:rFonts w:ascii="Times New Roman"/>
          <w:sz w:val="24"/>
        </w:rPr>
        <w:br/>
        <w:tab/>
      </w:r>
      <w:r>
        <w:rPr>
          <w:rFonts w:ascii="Times New Roman"/>
          <w:sz w:val="24"/>
        </w:rPr>
        <w:t>D)    avoids contact with competing firms in order to maximize value-driven marketing.</w:t>
      </w:r>
      <w:r>
        <w:rPr>
          <w:rFonts w:ascii="Times New Roman"/>
          <w:sz w:val="24"/>
        </w:rPr>
        <w:br/>
        <w:tab/>
      </w:r>
      <w:r>
        <w:rPr>
          <w:rFonts w:ascii="Times New Roman"/>
          <w:sz w:val="24"/>
        </w:rPr>
        <w:t>E)    keeps the information to herself.</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When considering price within the marketing mix, price consists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money the consumer pays to receive the product.</w:t>
      </w:r>
      <w:r>
        <w:rPr>
          <w:rFonts w:ascii="Times New Roman"/>
          <w:sz w:val="24"/>
        </w:rPr>
        <w:tab/>
        <w:br/>
        <w:tab/>
      </w:r>
      <w:r>
        <w:rPr>
          <w:rFonts w:ascii="Times New Roman"/>
          <w:sz w:val="24"/>
        </w:rPr>
        <w:t>B)    the length of time between marketing exchanges.</w:t>
      </w:r>
      <w:r>
        <w:rPr>
          <w:rFonts w:ascii="Times New Roman"/>
          <w:sz w:val="24"/>
        </w:rPr>
        <w:br/>
        <w:tab/>
      </w:r>
      <w:r>
        <w:rPr>
          <w:rFonts w:ascii="Times New Roman"/>
          <w:sz w:val="24"/>
        </w:rPr>
        <w:t>C)    the cost of a product to the producer.</w:t>
      </w:r>
      <w:r>
        <w:rPr>
          <w:rFonts w:ascii="Times New Roman"/>
          <w:sz w:val="24"/>
        </w:rPr>
        <w:br/>
        <w:tab/>
      </w:r>
      <w:r>
        <w:rPr>
          <w:rFonts w:ascii="Times New Roman"/>
          <w:sz w:val="24"/>
        </w:rPr>
        <w:t>D)    the money, time, and energy buyers give up in exchange for a product.</w:t>
      </w:r>
      <w:r>
        <w:rPr>
          <w:rFonts w:ascii="Times New Roman"/>
          <w:sz w:val="24"/>
        </w:rPr>
        <w:br/>
        <w:tab/>
      </w:r>
      <w:r>
        <w:rPr>
          <w:rFonts w:ascii="Times New Roman"/>
          <w:b w:val="false"/>
          <w:i w:val="false"/>
          <w:color w:val="000000"/>
          <w:sz w:val="24"/>
        </w:rPr>
        <w:t>E)    the affect of the cost on a company’s bottom line.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112)</w:t>
        <w:tab/>
      </w:r>
      <w:r>
        <w:rPr>
          <w:rFonts w:ascii="Times New Roman"/>
          <w:sz w:val="24"/>
        </w:rPr>
        <w:t>Marketing is an activity that only large firms with specialized departments can execute.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The marketing plan is broken down into various components—how the product or service will be conceived or designed, how much it should cost, where and how it will be promoted, and how it will get to the consumer.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Understanding the marketplace and especially a consumer's needs and wants, is fundamental to marketing success.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In their battle for chocolate lovers, companies like Godiva and Hershey's would divide the population into different categories of consumers, for example, those looking for a quick energy boost versus those looking for a gift. The companies do this in order to satisfy different consumer needs and wants.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The four Ps of the marketing mix are product, promotion, planning, and place.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Without a strong and efficient marketing channel system, merchandise isn't available when customers want it.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Tide laundry detergent is an example of a good.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When a manufacturer sells truck and car parts to Toyota, this is an example of B2C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The power adapters that Dell sells with its computers are built by small companies that specialize in power-related accessories. When Dell purchases its power adapters from these small companies, it is engaging in B2B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Garage sales and online classified ads are examples of C2C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In marketing, an exchange is when the buyer and the seller trade things of value to benefit the other.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Marketing's fundamental purpose is to create value by developing a variety of offerings that will earn income for the company.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sz w:val="24"/>
        </w:rPr>
        <w:t>Morgan always stops at Starbucks for her morning coffee. There is a Starbucks Drive-Thru on her way to work and there is also a small kiosk in the lobby of her office building. Starbucks is using the place element of the marketing mix to influence its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Effectively managing supply chain relationships has a minimal effect on profitability.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sz w:val="24"/>
        </w:rPr>
        <w:t>Supply chain management represents the promotion aspect of the marketing mix.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sz w:val="24"/>
        </w:rPr>
        <w:t>When Apple makes innovations compatible with its existing products, it is encouraging consumers to maintain long-term relationships with the company.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sz w:val="24"/>
        </w:rPr>
        <w:t>Value is what you get for what you give.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sz w:val="24"/>
        </w:rPr>
        <w:t>Relational orientation refers to the efforts of companies to build on the lifetime profitability of a customer.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When Elise customized M&amp;M candies for her daughter’s graduation party, she was participating in value cocreation.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sz w:val="24"/>
        </w:rPr>
        <w:t>At the beginning of the 20th century, companies like Ford Motor Company were more concerned with satisfying customer wants than product innovation.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sz w:val="24"/>
        </w:rPr>
        <w:t>Today, marketers embrace technologies to help them connect to their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sz w:val="24"/>
        </w:rPr>
        <w:t>Firms have come to realize that good corporate citizenship through socially responsible actions should be a priority because it will help their bottom line in the long run.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sz w:val="24"/>
        </w:rPr>
        <w:t>Buffalo Wild Wings suggests that its diners check in to its locations using their phones. This demonstrates the use of social and mobile media to connect better with their customers.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sz w:val="24"/>
        </w:rPr>
        <w:t>Approximately 50 percent of marketers use social media tools for their businesses.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sz w:val="24"/>
        </w:rPr>
        <w:t>Marketing analytics is one tool marketers can use to become more value driven.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M Marketing  7e ch01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 </w:t>
      </w:r>
      <w:r>
        <w:rPr>
          <w:rFonts w:ascii="Times New Roman" w:hAnsi="Times New Roman"/>
          <w:b w:val="false"/>
          <w:i w:val="false"/>
          <w:color w:val="000000"/>
          <w:sz w:val="32"/>
        </w:rPr>
        <w:t>Responses will vary, but might include:</w:t>
      </w:r>
      <w:r>
        <w:rPr>
          <w:rFonts w:ascii="Times New Roman" w:hAnsi="Times New Roman"/>
          <w:b w:val="false"/>
          <w:i w:val="false"/>
          <w:color w:val="000000"/>
          <w:sz w:val="32"/>
        </w:rPr>
        <w:t>* Where will the restaurant be located? (place)</w:t>
      </w:r>
      <w:r>
        <w:br/>
      </w:r>
      <w:r>
        <w:rPr>
          <w:rFonts w:ascii="Times New Roman" w:hAnsi="Times New Roman"/>
          <w:b w:val="false"/>
          <w:i w:val="false"/>
          <w:color w:val="000000"/>
          <w:sz w:val="32"/>
        </w:rPr>
        <w:t>* What items will be included on the menu? (products)</w:t>
      </w:r>
      <w:r>
        <w:br/>
      </w:r>
      <w:r>
        <w:rPr>
          <w:rFonts w:ascii="Times New Roman" w:hAnsi="Times New Roman"/>
          <w:b w:val="false"/>
          <w:i w:val="false"/>
          <w:color w:val="000000"/>
          <w:sz w:val="32"/>
        </w:rPr>
        <w:t>* Where will ingredients, supplies, equipment, and furnishings be purchased? (supply chain)</w:t>
      </w:r>
      <w:r>
        <w:br/>
      </w:r>
      <w:r>
        <w:rPr>
          <w:rFonts w:ascii="Times New Roman" w:hAnsi="Times New Roman"/>
          <w:b w:val="false"/>
          <w:i w:val="false"/>
          <w:color w:val="000000"/>
          <w:sz w:val="32"/>
        </w:rPr>
        <w:t>* What prices will the restaurant charge? (pricing)</w:t>
      </w:r>
      <w:r>
        <w:br/>
      </w:r>
      <w:r>
        <w:rPr>
          <w:rFonts w:ascii="Times New Roman" w:hAnsi="Times New Roman"/>
          <w:b w:val="false"/>
          <w:i w:val="false"/>
          <w:color w:val="000000"/>
          <w:sz w:val="32"/>
        </w:rPr>
        <w:t>* How will the restaurant be promoted? (promotion)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Groups promoting bicycle safety go to schools, give talks, and sponsor bike helmet poster contests for the members of their primary market: children. Then their secondary target market segment, parents and siblings, gets involved through their interactions with the young contest participants. The exchange of value occurs when the children listen to the sponsors' presentation and wear their helmets while bicycling, which means they have adopted, or become "purchasers" of, the safety idea that the group marketed.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Answers will vary but should include discussion of marketing as thoughtful planning addressing questions of what, where, how, when, and for whom.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Product-related questions should relate to format: printed book (bound or paperback, type of binding) or an e-book.&lt;br&gt;Second set of questions will be about pricing: retail and wholesale prices, prices of competing books, costs.&lt;br&gt;Third set of questions will be about place: how to distribute the book, access to major online booksellers, shipping costs.&lt;br&gt;Fourth set of questions will be about promotion: how will the book be promoted, access to publicity outlets, websites, etc.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Pricing should be based on the potential buyer's belief about its value. Some of the items offered by the restaurant supply company may have greater perceived value than other items.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 </w:t>
      </w:r>
      <w:r>
        <w:rPr>
          <w:rFonts w:ascii="Times New Roman" w:hAnsi="Times New Roman"/>
          <w:b w:val="false"/>
          <w:i w:val="false"/>
          <w:color w:val="000000"/>
          <w:sz w:val="32"/>
        </w:rPr>
        <w:t>Answers will vary, but should include:</w:t>
      </w:r>
      <w:r>
        <w:rPr>
          <w:rFonts w:ascii="Times New Roman" w:hAnsi="Times New Roman"/>
          <w:b w:val="false"/>
          <w:i w:val="false"/>
          <w:color w:val="000000"/>
          <w:sz w:val="32"/>
        </w:rPr>
        <w:t>Inform—Check out our new online course offerings today.</w:t>
      </w:r>
      <w:r>
        <w:br/>
      </w:r>
      <w:r>
        <w:rPr>
          <w:rFonts w:ascii="Times New Roman" w:hAnsi="Times New Roman"/>
          <w:b w:val="false"/>
          <w:i w:val="false"/>
          <w:color w:val="000000"/>
          <w:sz w:val="32"/>
        </w:rPr>
        <w:t>Persuade—XYZ University is your best value in education.</w:t>
      </w:r>
      <w:r>
        <w:br/>
      </w:r>
      <w:r>
        <w:rPr>
          <w:rFonts w:ascii="Times New Roman" w:hAnsi="Times New Roman"/>
          <w:b w:val="false"/>
          <w:i w:val="false"/>
          <w:color w:val="000000"/>
          <w:sz w:val="32"/>
        </w:rPr>
        <w:t>Remind—Sign up for the fall semester now.</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 Students' responses will vary but should contain discussion of anticipating and meeting the needs of customers and in the process creating value. They might cite the AMA's definition of </w:t>
      </w:r>
      <w:r>
        <w:rPr>
          <w:rFonts w:ascii="Times New Roman" w:hAnsi="Times New Roman"/>
          <w:b w:val="false"/>
          <w:i/>
          <w:color w:val="000000"/>
          <w:sz w:val="32"/>
        </w:rPr>
        <w:t>marketing</w:t>
      </w:r>
      <w:r>
        <w:rPr>
          <w:rFonts w:ascii="Times New Roman" w:hAnsi="Times New Roman"/>
          <w:b w:val="false"/>
          <w:i w:val="false"/>
          <w:color w:val="000000"/>
          <w:sz w:val="32"/>
        </w:rPr>
        <w:t xml:space="preserve">: "Marketing is the activity, set of institutions, and processes for creating, </w:t>
      </w:r>
      <w:r>
        <w:rPr>
          <w:rFonts w:ascii="Times New Roman" w:hAnsi="Times New Roman"/>
          <w:b w:val="false"/>
          <w:i/>
          <w:color w:val="000000"/>
          <w:sz w:val="32"/>
        </w:rPr>
        <w:t>capturing</w:t>
      </w:r>
      <w:r>
        <w:rPr>
          <w:rFonts w:ascii="Times New Roman" w:hAnsi="Times New Roman"/>
          <w:b w:val="false"/>
          <w:i w:val="false"/>
          <w:color w:val="000000"/>
          <w:sz w:val="32"/>
        </w:rPr>
        <w:t>, communicating, delivering, and exchanging offerings that have value for customers, clients, partners, and society at large." They could also state the core aspects of marketing: creating value; satisfying customer wants and needs; making an exchange; and making product, price, place, and promotion decisions; and state that marketing is performed by individuals and organizations and occurs in many settings.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Product, price, place, and promotion. Examples will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To create value by developing a variety of offerings, including goods, services, and ideas, to satisfy customer needs.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 Price is everything the buyer gives up—money, time, and/or energy—in exchange for the product.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You would likely interact with suppliers, production staff, warehousing and logistics people, transportation companies, and retailers.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 Max bought a suit at Jerome’s Fine Clothing for Men—B2C</w:t>
      </w:r>
      <w:r>
        <w:br/>
      </w:r>
      <w:r>
        <w:rPr>
          <w:rFonts w:ascii="Times New Roman" w:hAnsi="Times New Roman"/>
          <w:b w:val="false"/>
          <w:i w:val="false"/>
          <w:color w:val="000000"/>
          <w:sz w:val="32"/>
        </w:rPr>
        <w:t>Jerome’s Fine Clothing for Men bought the suit from a distributor—B2B</w:t>
      </w:r>
      <w:r>
        <w:br/>
      </w:r>
      <w:r>
        <w:rPr>
          <w:rFonts w:ascii="Times New Roman" w:hAnsi="Times New Roman"/>
          <w:b w:val="false"/>
          <w:i w:val="false"/>
          <w:color w:val="000000"/>
          <w:sz w:val="32"/>
        </w:rPr>
        <w:t>The distributor bought it from a designer—B2B</w:t>
      </w:r>
      <w:r>
        <w:br/>
      </w:r>
      <w:r>
        <w:rPr>
          <w:rFonts w:ascii="Times New Roman" w:hAnsi="Times New Roman"/>
          <w:b w:val="false"/>
          <w:i w:val="false"/>
          <w:color w:val="000000"/>
          <w:sz w:val="32"/>
        </w:rPr>
        <w:t>The designer bought materials from a factory where the suits were made—B2B</w:t>
      </w:r>
      <w:r>
        <w:br/>
      </w:r>
      <w:r>
        <w:rPr>
          <w:rFonts w:ascii="Times New Roman" w:hAnsi="Times New Roman"/>
          <w:b w:val="false"/>
          <w:i w:val="false"/>
          <w:color w:val="000000"/>
          <w:sz w:val="32"/>
        </w:rPr>
        <w:t>The employees in the factory bought their suits directly from the factory—B2C</w:t>
      </w:r>
      <w:r>
        <w:br/>
      </w:r>
      <w:r>
        <w:rPr>
          <w:rFonts w:ascii="Times New Roman" w:hAnsi="Times New Roman"/>
          <w:b w:val="false"/>
          <w:i w:val="false"/>
          <w:color w:val="000000"/>
          <w:sz w:val="32"/>
        </w:rPr>
        <w:t>The employees sold the suits to their friends—C2C</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During the past couple of decades, marketers have begun to develop a relational orientation as they have realized that they need to think about their customers in terms of relationships rather than transactions. To build relationships, firms focus on the lifetime profitability of the relationship, not how much money is made during each transaction. Thus, Apple makes its innovations compatible with existing products to encourage consumers to maintain a long-term relationship with the company across all their electronic needs.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During the production-oriented era, the focus was on the product. During the sales-oriented era, the emphasis was on promotion, particularly selling and advertising. During the market-oriented era, the emphasis was on producing and providing (place) what customers wanted. In the value-based marketing era, all four Ps are equally important to delivering customer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Value cocreation not only involves the customer, it also offers the opportunity to explain unmet needs the firm can address. Within the broader framework of value-based marketing, the customer will probably gain greater benefits from the product or service since it will meet more of the customer's needs.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Customer relationship management (CRM) is a business philosophy and set of strategies, programs, and systems that focus on identifying and building loyalty among the firm's most valued customers. Firms that employ CRM systematically collect information about their customers' needs and then use that information to target their best customers with the products, services, and special promotions that appear most important to them.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Marketing advises production about how much of the company's product to make and then tells supply chain mangers when to ship it. It creates long-lasting, mutually valuable relationships between the company and the firms from which it buys. It identifies those elements that local customers value and makes it possible for the firm to expand globally. Marketing has had a significant impact on consumers as well. Without marketing, it would be difficult for any of us to learn about new products and services.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Answers will vary, but should include the four Ps and several examples of social media, such as Twitter, Facebook, and Foursquare.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Firms become value driven by focusing on four activities. First, they share information about their customers and competitors across their own organization and with other firms that help them get the product or service to the marketplace, such as manufacturers and transportation companies. Second, they strive to balance their customers' benefits and costs. Third, they concentrate on building relationships with customers. Fourth, they take advantage of new technologies and connect with their customers using social and mobile media.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TRUE</w:t>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2020, McGraw Hill LLC</vt:lpwstr>
  </prop:property>
</prop:Properties>
</file>